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1B4D" w14:textId="491B36BB" w:rsidR="00A67394" w:rsidRDefault="0013759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77BDE" wp14:editId="39047C69">
                <wp:simplePos x="0" y="0"/>
                <wp:positionH relativeFrom="column">
                  <wp:posOffset>4711700</wp:posOffset>
                </wp:positionH>
                <wp:positionV relativeFrom="paragraph">
                  <wp:posOffset>544945</wp:posOffset>
                </wp:positionV>
                <wp:extent cx="1722748" cy="1307062"/>
                <wp:effectExtent l="0" t="0" r="0" b="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767">
                          <a:off x="0" y="0"/>
                          <a:ext cx="1722748" cy="1307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82E6E1" w14:textId="77777777" w:rsidR="00A67394" w:rsidRDefault="00744BA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Janne Dhondt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0494/08 74 09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Annelien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Spriet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0496/30 29 83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br/>
                              <w:t>givers@scoutstielt.be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77BDE" id="Rechthoek 13" o:spid="_x0000_s1026" style="position:absolute;left:0;text-align:left;margin-left:371pt;margin-top:42.9pt;width:135.65pt;height:102.9pt;rotation:281550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" filled="f" stroked="f">
                <v:textbox inset="2.53958mm,1.2694mm,2.53958mm,1.2694mm">
                  <w:txbxContent>
                    <w:p w14:paraId="0B82E6E1" w14:textId="77777777" w:rsidR="00A67394" w:rsidRDefault="00744BA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Janne Dhondt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br/>
                      </w:r>
                      <w:r>
                        <w:rPr>
                          <w:color w:val="FFFFFF"/>
                          <w:sz w:val="20"/>
                        </w:rPr>
                        <w:t>0494/08 74 09</w:t>
                      </w:r>
                      <w:r>
                        <w:rPr>
                          <w:color w:val="FFFFFF"/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b/>
                          <w:color w:val="FFFFFF"/>
                          <w:sz w:val="20"/>
                        </w:rPr>
                        <w:t>Annelien</w:t>
                      </w:r>
                      <w:proofErr w:type="spellEnd"/>
                      <w:r>
                        <w:rPr>
                          <w:b/>
                          <w:color w:val="FFFFFF"/>
                          <w:sz w:val="20"/>
                        </w:rPr>
                        <w:t xml:space="preserve"> Spriet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br/>
                      </w:r>
                      <w:r>
                        <w:rPr>
                          <w:color w:val="FFFFFF"/>
                          <w:sz w:val="20"/>
                        </w:rPr>
                        <w:t>0496/30 29 83</w:t>
                      </w:r>
                      <w:r>
                        <w:rPr>
                          <w:color w:val="FFFFFF"/>
                          <w:sz w:val="20"/>
                        </w:rPr>
                        <w:br/>
                        <w:t>givers@scoutstielt.be</w:t>
                      </w:r>
                    </w:p>
                  </w:txbxContent>
                </v:textbox>
              </v:rect>
            </w:pict>
          </mc:Fallback>
        </mc:AlternateContent>
      </w:r>
      <w:r w:rsidR="00744BAD">
        <w:rPr>
          <w:noProof/>
          <w:sz w:val="24"/>
          <w:szCs w:val="24"/>
        </w:rPr>
        <w:drawing>
          <wp:inline distT="0" distB="0" distL="0" distR="0" wp14:anchorId="2AC3EC40" wp14:editId="394B2DC4">
            <wp:extent cx="6541922" cy="2101533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1922" cy="2101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44BAD">
        <w:t xml:space="preserve"> </w:t>
      </w:r>
    </w:p>
    <w:p w14:paraId="184156B2" w14:textId="77777777" w:rsidR="005F6BC1" w:rsidRDefault="0013759F" w:rsidP="005F6BC1">
      <w:pPr>
        <w:pStyle w:val="Normaalweb"/>
        <w:spacing w:before="180" w:beforeAutospacing="0" w:after="0" w:afterAutospacing="0"/>
        <w:ind w:left="260"/>
        <w:rPr>
          <w:color w:val="000000"/>
        </w:rPr>
      </w:pPr>
      <w:r>
        <w:rPr>
          <w:rFonts w:ascii="Calibri" w:hAnsi="Calibri" w:cs="Calibri"/>
          <w:color w:val="000000"/>
        </w:rPr>
        <w:t>Dag allerliefste givers,</w:t>
      </w:r>
    </w:p>
    <w:p w14:paraId="5050DB36" w14:textId="5EE893D0" w:rsidR="005F6BC1" w:rsidRPr="008273EE" w:rsidRDefault="005F6BC1" w:rsidP="008273EE">
      <w:pPr>
        <w:pStyle w:val="Normaalweb"/>
        <w:spacing w:before="180" w:beforeAutospacing="0" w:after="0" w:afterAutospacing="0"/>
        <w:ind w:left="260"/>
        <w:rPr>
          <w:color w:val="000000"/>
        </w:rPr>
      </w:pPr>
      <w:r>
        <w:rPr>
          <w:rFonts w:ascii="Calibri" w:hAnsi="Calibri" w:cs="Calibri"/>
          <w:color w:val="000000"/>
        </w:rPr>
        <w:t xml:space="preserve">Bij deze bezorgen we jullie de brief voor de allerlaatste activiteit van het jaar: </w:t>
      </w:r>
      <w:r w:rsidRPr="005F6BC1">
        <w:rPr>
          <w:rFonts w:ascii="Calibri" w:hAnsi="Calibri" w:cs="Calibri"/>
          <w:color w:val="000000"/>
        </w:rPr>
        <w:t>DE DAGACTIVITEIT!</w:t>
      </w:r>
    </w:p>
    <w:p w14:paraId="48F68194" w14:textId="7061502B" w:rsidR="005F6BC1" w:rsidRPr="005F6BC1" w:rsidRDefault="005F6BC1" w:rsidP="005F6BC1">
      <w:pPr>
        <w:pStyle w:val="Normaalweb"/>
        <w:spacing w:before="180" w:beforeAutospacing="0" w:after="0" w:afterAutospacing="0"/>
        <w:ind w:left="260"/>
        <w:jc w:val="both"/>
        <w:rPr>
          <w:rFonts w:ascii="Calibri" w:hAnsi="Calibri" w:cs="Calibri"/>
          <w:color w:val="000000"/>
        </w:rPr>
      </w:pPr>
      <w:r w:rsidRPr="005F6BC1">
        <w:rPr>
          <w:rFonts w:ascii="Calibri" w:hAnsi="Calibri" w:cs="Calibri"/>
          <w:color w:val="000000"/>
        </w:rPr>
        <w:t>Zoals eerder vermeld, gaat de dagactiviteit door op</w:t>
      </w:r>
      <w:r w:rsidR="008273EE">
        <w:rPr>
          <w:rFonts w:ascii="Calibri" w:hAnsi="Calibri" w:cs="Calibri"/>
          <w:color w:val="000000"/>
        </w:rPr>
        <w:t xml:space="preserve"> zaterdag</w:t>
      </w:r>
      <w:r w:rsidRPr="005F6BC1">
        <w:rPr>
          <w:rFonts w:ascii="Calibri" w:hAnsi="Calibri" w:cs="Calibri"/>
          <w:color w:val="000000"/>
        </w:rPr>
        <w:t xml:space="preserve"> </w:t>
      </w:r>
      <w:r w:rsidRPr="005F6BC1">
        <w:rPr>
          <w:rFonts w:ascii="Calibri" w:hAnsi="Calibri" w:cs="Calibri"/>
          <w:b/>
          <w:bCs/>
          <w:color w:val="000000"/>
        </w:rPr>
        <w:t>7 mei</w:t>
      </w:r>
      <w:r w:rsidRPr="005F6BC1">
        <w:rPr>
          <w:rFonts w:ascii="Calibri" w:hAnsi="Calibri" w:cs="Calibri"/>
          <w:color w:val="000000"/>
        </w:rPr>
        <w:t xml:space="preserve">. Wat we precies zullen </w:t>
      </w:r>
      <w:r>
        <w:rPr>
          <w:rFonts w:ascii="Calibri" w:hAnsi="Calibri" w:cs="Calibri"/>
          <w:color w:val="000000"/>
        </w:rPr>
        <w:t>doen</w:t>
      </w:r>
      <w:r w:rsidRPr="005F6BC1">
        <w:rPr>
          <w:rFonts w:ascii="Calibri" w:hAnsi="Calibri" w:cs="Calibri"/>
          <w:color w:val="000000"/>
        </w:rPr>
        <w:t>, houden we voorlopig nog geheim… </w:t>
      </w:r>
    </w:p>
    <w:p w14:paraId="32A0FE19" w14:textId="3B6E71FE" w:rsidR="005F6BC1" w:rsidRPr="005F6BC1" w:rsidRDefault="005F6BC1" w:rsidP="005F6BC1">
      <w:pPr>
        <w:pStyle w:val="Normaalweb"/>
        <w:spacing w:before="180" w:beforeAutospacing="0" w:after="0" w:afterAutospacing="0"/>
        <w:ind w:left="260"/>
        <w:jc w:val="both"/>
        <w:rPr>
          <w:rFonts w:ascii="Calibri" w:hAnsi="Calibri" w:cs="Calibri"/>
          <w:color w:val="000000"/>
        </w:rPr>
      </w:pPr>
      <w:r w:rsidRPr="005F6BC1">
        <w:rPr>
          <w:rFonts w:ascii="Calibri" w:hAnsi="Calibri" w:cs="Calibri"/>
          <w:color w:val="000000"/>
        </w:rPr>
        <w:t>Wat we wel al kunnen verklappen</w:t>
      </w:r>
      <w:r>
        <w:rPr>
          <w:rFonts w:ascii="Calibri" w:hAnsi="Calibri" w:cs="Calibri"/>
          <w:color w:val="000000"/>
        </w:rPr>
        <w:t>,</w:t>
      </w:r>
      <w:r w:rsidRPr="005F6BC1">
        <w:rPr>
          <w:rFonts w:ascii="Calibri" w:hAnsi="Calibri" w:cs="Calibri"/>
          <w:color w:val="000000"/>
        </w:rPr>
        <w:t xml:space="preserve"> is dat we</w:t>
      </w:r>
      <w:r>
        <w:rPr>
          <w:rFonts w:ascii="Calibri" w:hAnsi="Calibri" w:cs="Calibri"/>
          <w:color w:val="000000"/>
        </w:rPr>
        <w:t xml:space="preserve"> jullie </w:t>
      </w:r>
      <w:r w:rsidR="000D0974">
        <w:rPr>
          <w:rFonts w:ascii="Calibri" w:hAnsi="Calibri" w:cs="Calibri"/>
          <w:color w:val="000000"/>
        </w:rPr>
        <w:t xml:space="preserve">stipt </w:t>
      </w:r>
      <w:r>
        <w:rPr>
          <w:rFonts w:ascii="Calibri" w:hAnsi="Calibri" w:cs="Calibri"/>
          <w:color w:val="000000"/>
        </w:rPr>
        <w:t>verwachten</w:t>
      </w:r>
      <w:r w:rsidRPr="005F6BC1">
        <w:rPr>
          <w:rFonts w:ascii="Calibri" w:hAnsi="Calibri" w:cs="Calibri"/>
          <w:color w:val="000000"/>
        </w:rPr>
        <w:t xml:space="preserve"> om </w:t>
      </w:r>
      <w:r w:rsidRPr="005F6BC1">
        <w:rPr>
          <w:rFonts w:ascii="Calibri" w:hAnsi="Calibri" w:cs="Calibri"/>
          <w:b/>
          <w:bCs/>
          <w:color w:val="000000"/>
        </w:rPr>
        <w:t>8u</w:t>
      </w:r>
      <w:r w:rsidR="002F20F0">
        <w:rPr>
          <w:rFonts w:ascii="Calibri" w:hAnsi="Calibri" w:cs="Calibri"/>
          <w:b/>
          <w:bCs/>
          <w:color w:val="000000"/>
        </w:rPr>
        <w:t>20</w:t>
      </w:r>
      <w:r>
        <w:rPr>
          <w:rFonts w:ascii="Calibri" w:hAnsi="Calibri" w:cs="Calibri"/>
          <w:color w:val="000000"/>
        </w:rPr>
        <w:t xml:space="preserve"> aan het station van Tielt. We komen terug toe aan het station van Tielt om </w:t>
      </w:r>
      <w:r w:rsidRPr="005F6BC1">
        <w:rPr>
          <w:rFonts w:ascii="Calibri" w:hAnsi="Calibri" w:cs="Calibri"/>
          <w:b/>
          <w:bCs/>
          <w:color w:val="000000"/>
        </w:rPr>
        <w:t>17u20</w:t>
      </w:r>
      <w:r>
        <w:rPr>
          <w:rFonts w:ascii="Calibri" w:hAnsi="Calibri" w:cs="Calibri"/>
          <w:color w:val="000000"/>
        </w:rPr>
        <w:t xml:space="preserve"> (</w:t>
      </w:r>
      <w:r w:rsidR="00347B86">
        <w:rPr>
          <w:rFonts w:ascii="Calibri" w:hAnsi="Calibri" w:cs="Calibri"/>
          <w:color w:val="000000"/>
        </w:rPr>
        <w:t>eventuele vertraging communiceren we via de WhatsApp groep van de ouders</w:t>
      </w:r>
      <w:r>
        <w:rPr>
          <w:rFonts w:ascii="Calibri" w:hAnsi="Calibri" w:cs="Calibri"/>
          <w:color w:val="000000"/>
        </w:rPr>
        <w:t>).</w:t>
      </w:r>
      <w:r w:rsidR="002F20F0">
        <w:rPr>
          <w:rFonts w:ascii="Calibri" w:hAnsi="Calibri" w:cs="Calibri"/>
          <w:color w:val="000000"/>
        </w:rPr>
        <w:t xml:space="preserve"> Jullie zullen</w:t>
      </w:r>
      <w:r w:rsidR="00023988">
        <w:rPr>
          <w:rFonts w:ascii="Calibri" w:hAnsi="Calibri" w:cs="Calibri"/>
          <w:color w:val="000000"/>
        </w:rPr>
        <w:t xml:space="preserve"> om 8u20</w:t>
      </w:r>
      <w:r w:rsidR="002F20F0">
        <w:rPr>
          <w:rFonts w:ascii="Calibri" w:hAnsi="Calibri" w:cs="Calibri"/>
          <w:color w:val="000000"/>
        </w:rPr>
        <w:t xml:space="preserve"> iemand moeten zoeken met een enveloppe aan het station. We zullen dit in de week zelf nog eens herhalen en wat verduidelijken via de WhatsApp groep</w:t>
      </w:r>
      <w:r w:rsidR="00347B86">
        <w:rPr>
          <w:rFonts w:ascii="Calibri" w:hAnsi="Calibri" w:cs="Calibri"/>
          <w:color w:val="000000"/>
        </w:rPr>
        <w:t xml:space="preserve"> van de givers</w:t>
      </w:r>
      <w:r w:rsidR="002F20F0">
        <w:rPr>
          <w:rFonts w:ascii="Calibri" w:hAnsi="Calibri" w:cs="Calibri"/>
          <w:color w:val="000000"/>
        </w:rPr>
        <w:t>. Zorg dus allemaal dat jullie in de</w:t>
      </w:r>
      <w:r w:rsidR="008273EE">
        <w:rPr>
          <w:rFonts w:ascii="Calibri" w:hAnsi="Calibri" w:cs="Calibri"/>
          <w:color w:val="000000"/>
        </w:rPr>
        <w:t>ze</w:t>
      </w:r>
      <w:r w:rsidR="002F20F0">
        <w:rPr>
          <w:rFonts w:ascii="Calibri" w:hAnsi="Calibri" w:cs="Calibri"/>
          <w:color w:val="000000"/>
        </w:rPr>
        <w:t xml:space="preserve"> groep zitten!</w:t>
      </w:r>
    </w:p>
    <w:p w14:paraId="4537F3DA" w14:textId="3412DF04" w:rsidR="005F6BC1" w:rsidRPr="005F6BC1" w:rsidRDefault="005F6BC1" w:rsidP="005F6BC1">
      <w:pPr>
        <w:pStyle w:val="Normaalweb"/>
        <w:spacing w:before="180" w:beforeAutospacing="0" w:after="0" w:afterAutospacing="0"/>
        <w:ind w:left="260"/>
        <w:jc w:val="both"/>
        <w:rPr>
          <w:rFonts w:ascii="Calibri" w:hAnsi="Calibri" w:cs="Calibri"/>
          <w:color w:val="000000"/>
        </w:rPr>
      </w:pPr>
      <w:r w:rsidRPr="005F6BC1">
        <w:rPr>
          <w:rFonts w:ascii="Calibri" w:hAnsi="Calibri" w:cs="Calibri"/>
          <w:color w:val="000000"/>
        </w:rPr>
        <w:t xml:space="preserve">Je kan je voor de dagactiviteit inschrijven door een bedrag van </w:t>
      </w:r>
      <w:r w:rsidRPr="005F6BC1">
        <w:rPr>
          <w:rFonts w:ascii="Calibri" w:hAnsi="Calibri" w:cs="Calibri"/>
          <w:b/>
          <w:bCs/>
          <w:color w:val="000000"/>
        </w:rPr>
        <w:t>5 euro</w:t>
      </w:r>
      <w:r w:rsidRPr="005F6BC1">
        <w:rPr>
          <w:rFonts w:ascii="Calibri" w:hAnsi="Calibri" w:cs="Calibri"/>
          <w:color w:val="000000"/>
        </w:rPr>
        <w:t xml:space="preserve"> over te schrijven op het rekeningnummer van de givers </w:t>
      </w:r>
      <w:r w:rsidRPr="005F6BC1">
        <w:rPr>
          <w:rFonts w:ascii="Calibri" w:hAnsi="Calibri" w:cs="Calibri"/>
          <w:b/>
          <w:bCs/>
          <w:color w:val="000000"/>
        </w:rPr>
        <w:t>BE74 7310 1975 2407</w:t>
      </w:r>
      <w:r w:rsidRPr="005F6BC1">
        <w:rPr>
          <w:rFonts w:ascii="Calibri" w:hAnsi="Calibri" w:cs="Calibri"/>
          <w:color w:val="000000"/>
        </w:rPr>
        <w:t xml:space="preserve"> met vermelding “Dagactiviteit 202</w:t>
      </w:r>
      <w:r>
        <w:rPr>
          <w:rFonts w:ascii="Calibri" w:hAnsi="Calibri" w:cs="Calibri"/>
          <w:color w:val="000000"/>
        </w:rPr>
        <w:t xml:space="preserve">2 </w:t>
      </w:r>
      <w:r w:rsidRPr="005F6BC1">
        <w:rPr>
          <w:rFonts w:ascii="Calibri" w:hAnsi="Calibri" w:cs="Calibri"/>
          <w:color w:val="000000"/>
        </w:rPr>
        <w:t xml:space="preserve">+ naam </w:t>
      </w:r>
      <w:proofErr w:type="spellStart"/>
      <w:r w:rsidRPr="005F6BC1">
        <w:rPr>
          <w:rFonts w:ascii="Calibri" w:hAnsi="Calibri" w:cs="Calibri"/>
          <w:color w:val="000000"/>
        </w:rPr>
        <w:t>Giver</w:t>
      </w:r>
      <w:proofErr w:type="spellEnd"/>
      <w:r w:rsidRPr="005F6BC1">
        <w:rPr>
          <w:rFonts w:ascii="Calibri" w:hAnsi="Calibri" w:cs="Calibri"/>
          <w:color w:val="000000"/>
        </w:rPr>
        <w:t xml:space="preserve">”. Laat ook voor de zekerheid iets weten via mail. </w:t>
      </w:r>
      <w:r>
        <w:rPr>
          <w:rFonts w:ascii="Calibri" w:hAnsi="Calibri" w:cs="Calibri"/>
          <w:color w:val="000000"/>
        </w:rPr>
        <w:t>De d</w:t>
      </w:r>
      <w:r w:rsidRPr="005F6BC1">
        <w:rPr>
          <w:rFonts w:ascii="Calibri" w:hAnsi="Calibri" w:cs="Calibri"/>
          <w:color w:val="000000"/>
        </w:rPr>
        <w:t xml:space="preserve">eadline hiervoor is </w:t>
      </w:r>
      <w:r w:rsidR="008273EE">
        <w:rPr>
          <w:rFonts w:ascii="Calibri" w:hAnsi="Calibri" w:cs="Calibri"/>
          <w:color w:val="000000"/>
        </w:rPr>
        <w:t xml:space="preserve">zondag </w:t>
      </w:r>
      <w:r>
        <w:rPr>
          <w:rFonts w:ascii="Calibri" w:hAnsi="Calibri" w:cs="Calibri"/>
          <w:color w:val="000000"/>
        </w:rPr>
        <w:t>1 mei</w:t>
      </w:r>
      <w:r w:rsidRPr="005F6BC1">
        <w:rPr>
          <w:rFonts w:ascii="Calibri" w:hAnsi="Calibri" w:cs="Calibri"/>
          <w:color w:val="000000"/>
        </w:rPr>
        <w:t xml:space="preserve"> (23u59)! Graag de deadline respecteren, we hebben het exacte ledenaantal nodig.  </w:t>
      </w:r>
    </w:p>
    <w:p w14:paraId="1E7E6412" w14:textId="77777777" w:rsidR="008273EE" w:rsidRDefault="008273EE" w:rsidP="005F6BC1">
      <w:pPr>
        <w:pStyle w:val="Normaalweb"/>
        <w:spacing w:before="180" w:beforeAutospacing="0" w:after="0" w:afterAutospacing="0"/>
        <w:ind w:left="260"/>
        <w:rPr>
          <w:rFonts w:ascii="Calibri" w:hAnsi="Calibri" w:cs="Calibri"/>
          <w:color w:val="000000"/>
        </w:rPr>
      </w:pPr>
    </w:p>
    <w:p w14:paraId="63DF43C3" w14:textId="530268E1" w:rsidR="005F6BC1" w:rsidRDefault="005F6BC1" w:rsidP="008273EE">
      <w:pPr>
        <w:pStyle w:val="Normaalweb"/>
        <w:spacing w:before="180" w:beforeAutospacing="0" w:after="0" w:afterAutospacing="0"/>
        <w:ind w:left="260"/>
        <w:rPr>
          <w:rFonts w:ascii="Calibri" w:hAnsi="Calibri" w:cs="Calibri"/>
          <w:color w:val="000000"/>
        </w:rPr>
      </w:pPr>
      <w:r w:rsidRPr="005F6BC1">
        <w:rPr>
          <w:rFonts w:ascii="Calibri" w:hAnsi="Calibri" w:cs="Calibri"/>
          <w:color w:val="000000"/>
        </w:rPr>
        <w:t>WAT NEMEN WE MEE?</w:t>
      </w:r>
    </w:p>
    <w:p w14:paraId="55F3A2CF" w14:textId="14AD9FFC" w:rsidR="005F6BC1" w:rsidRDefault="005F6BC1" w:rsidP="008273EE">
      <w:pPr>
        <w:pStyle w:val="Normaalweb"/>
        <w:numPr>
          <w:ilvl w:val="0"/>
          <w:numId w:val="8"/>
        </w:numPr>
        <w:spacing w:before="180" w:beforeAutospacing="0" w:after="0" w:afterAutospacing="0"/>
        <w:rPr>
          <w:rFonts w:ascii="Calibri" w:hAnsi="Calibri" w:cs="Calibri"/>
          <w:color w:val="000000"/>
        </w:rPr>
      </w:pPr>
      <w:r w:rsidRPr="005F6BC1">
        <w:rPr>
          <w:rFonts w:ascii="Calibri" w:hAnsi="Calibri" w:cs="Calibri"/>
          <w:color w:val="000000"/>
        </w:rPr>
        <w:t xml:space="preserve">Een picknick voor </w:t>
      </w:r>
      <w:r>
        <w:rPr>
          <w:rFonts w:ascii="Calibri" w:hAnsi="Calibri" w:cs="Calibri"/>
          <w:color w:val="000000"/>
        </w:rPr>
        <w:t>’</w:t>
      </w:r>
      <w:r w:rsidRPr="005F6BC1">
        <w:rPr>
          <w:rFonts w:ascii="Calibri" w:hAnsi="Calibri" w:cs="Calibri"/>
          <w:color w:val="000000"/>
        </w:rPr>
        <w:t>s middags</w:t>
      </w:r>
    </w:p>
    <w:p w14:paraId="3C7DEBB2" w14:textId="77777777" w:rsidR="005F6BC1" w:rsidRDefault="005F6BC1" w:rsidP="008273EE">
      <w:pPr>
        <w:pStyle w:val="Normaalweb"/>
        <w:numPr>
          <w:ilvl w:val="0"/>
          <w:numId w:val="8"/>
        </w:numPr>
        <w:spacing w:before="180" w:beforeAutospacing="0" w:after="0" w:afterAutospacing="0"/>
        <w:rPr>
          <w:rFonts w:ascii="Calibri" w:hAnsi="Calibri" w:cs="Calibri"/>
          <w:color w:val="000000"/>
        </w:rPr>
      </w:pPr>
      <w:r w:rsidRPr="005F6BC1">
        <w:rPr>
          <w:rFonts w:ascii="Calibri" w:hAnsi="Calibri" w:cs="Calibri"/>
          <w:color w:val="000000"/>
        </w:rPr>
        <w:t>Een hapje en een drankje voor tussendoor mag zeker ook</w:t>
      </w:r>
    </w:p>
    <w:p w14:paraId="47EFCD03" w14:textId="5E9B6A09" w:rsidR="005F6BC1" w:rsidRDefault="005F6BC1" w:rsidP="008273EE">
      <w:pPr>
        <w:pStyle w:val="Normaalweb"/>
        <w:numPr>
          <w:ilvl w:val="0"/>
          <w:numId w:val="8"/>
        </w:numPr>
        <w:spacing w:before="180" w:beforeAutospacing="0" w:after="0" w:afterAutospacing="0"/>
        <w:rPr>
          <w:rFonts w:ascii="Calibri" w:hAnsi="Calibri" w:cs="Calibri"/>
          <w:color w:val="000000"/>
        </w:rPr>
      </w:pPr>
      <w:r w:rsidRPr="005F6BC1">
        <w:rPr>
          <w:rFonts w:ascii="Calibri" w:hAnsi="Calibri" w:cs="Calibri"/>
          <w:color w:val="000000"/>
        </w:rPr>
        <w:t>Een mondmasker</w:t>
      </w:r>
    </w:p>
    <w:p w14:paraId="0B3FCDB0" w14:textId="7E57184C" w:rsidR="005F6BC1" w:rsidRPr="005F6BC1" w:rsidRDefault="005F6BC1" w:rsidP="008273EE">
      <w:pPr>
        <w:pStyle w:val="Normaalweb"/>
        <w:numPr>
          <w:ilvl w:val="0"/>
          <w:numId w:val="8"/>
        </w:numPr>
        <w:spacing w:before="18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Perfect scoutsuniform aan bij vertrek!</w:t>
      </w:r>
    </w:p>
    <w:p w14:paraId="375877F4" w14:textId="77777777" w:rsidR="008273EE" w:rsidRDefault="008273EE" w:rsidP="005F6BC1">
      <w:pPr>
        <w:pStyle w:val="Normaalweb"/>
        <w:spacing w:before="180" w:beforeAutospacing="0" w:after="0" w:afterAutospacing="0"/>
        <w:ind w:left="260"/>
        <w:rPr>
          <w:rFonts w:ascii="Calibri" w:hAnsi="Calibri" w:cs="Calibri"/>
          <w:color w:val="000000"/>
        </w:rPr>
      </w:pPr>
    </w:p>
    <w:p w14:paraId="33C61D08" w14:textId="661CC592" w:rsidR="005F6BC1" w:rsidRDefault="005F6BC1" w:rsidP="005F6BC1">
      <w:pPr>
        <w:pStyle w:val="Normaalweb"/>
        <w:spacing w:before="180" w:beforeAutospacing="0" w:after="0" w:afterAutospacing="0"/>
        <w:ind w:left="260"/>
        <w:rPr>
          <w:rFonts w:ascii="Calibri" w:hAnsi="Calibri" w:cs="Calibri"/>
          <w:color w:val="000000"/>
        </w:rPr>
      </w:pPr>
      <w:r w:rsidRPr="005F6BC1">
        <w:rPr>
          <w:rFonts w:ascii="Calibri" w:hAnsi="Calibri" w:cs="Calibri"/>
          <w:color w:val="000000"/>
        </w:rPr>
        <w:t>We hopen iedereen te mogen verwelkomen op onze laatste activiteit van ’t jaar! </w:t>
      </w:r>
    </w:p>
    <w:p w14:paraId="0A425CA2" w14:textId="1779B94A" w:rsidR="005B6ACB" w:rsidRPr="005F6BC1" w:rsidRDefault="005B6ACB" w:rsidP="005F6BC1">
      <w:pPr>
        <w:pStyle w:val="Normaalweb"/>
        <w:spacing w:before="180" w:beforeAutospacing="0" w:after="0" w:afterAutospacing="0"/>
        <w:ind w:left="260"/>
        <w:rPr>
          <w:rFonts w:ascii="Calibri" w:hAnsi="Calibri" w:cs="Calibri"/>
          <w:color w:val="000000"/>
        </w:rPr>
      </w:pPr>
      <w:r w:rsidRPr="005F6BC1">
        <w:rPr>
          <w:rFonts w:ascii="Calibri" w:hAnsi="Calibri" w:cs="Calibri"/>
          <w:color w:val="000000"/>
        </w:rPr>
        <w:t>Een stevige scoutslinker, </w:t>
      </w:r>
    </w:p>
    <w:p w14:paraId="03B751A5" w14:textId="6D6F981D" w:rsidR="00A67394" w:rsidRPr="008273EE" w:rsidRDefault="005B6ACB" w:rsidP="008273EE">
      <w:pPr>
        <w:pStyle w:val="Normaalweb"/>
        <w:spacing w:before="180" w:beforeAutospacing="0" w:after="0" w:afterAutospacing="0"/>
        <w:ind w:left="260"/>
        <w:rPr>
          <w:rFonts w:ascii="Calibri" w:hAnsi="Calibri" w:cs="Calibri"/>
          <w:color w:val="000000"/>
        </w:rPr>
      </w:pPr>
      <w:r w:rsidRPr="005F6BC1">
        <w:rPr>
          <w:rFonts w:ascii="Calibri" w:hAnsi="Calibri" w:cs="Calibri"/>
          <w:color w:val="000000"/>
        </w:rPr>
        <w:t xml:space="preserve">Anton, Arthur, Babette, Bo, Clément, Esther, Jeff, Oscar, </w:t>
      </w:r>
      <w:proofErr w:type="spellStart"/>
      <w:r w:rsidRPr="005F6BC1">
        <w:rPr>
          <w:rFonts w:ascii="Calibri" w:hAnsi="Calibri" w:cs="Calibri"/>
          <w:color w:val="000000"/>
        </w:rPr>
        <w:t>Virgil</w:t>
      </w:r>
      <w:proofErr w:type="spellEnd"/>
      <w:r w:rsidRPr="005F6BC1">
        <w:rPr>
          <w:rFonts w:ascii="Calibri" w:hAnsi="Calibri" w:cs="Calibri"/>
          <w:color w:val="000000"/>
        </w:rPr>
        <w:t xml:space="preserve">, Janne &amp; </w:t>
      </w:r>
      <w:proofErr w:type="spellStart"/>
      <w:r w:rsidRPr="005F6BC1">
        <w:rPr>
          <w:rFonts w:ascii="Calibri" w:hAnsi="Calibri" w:cs="Calibri"/>
          <w:color w:val="000000"/>
        </w:rPr>
        <w:t>Annelien</w:t>
      </w:r>
      <w:proofErr w:type="spellEnd"/>
    </w:p>
    <w:sectPr w:rsidR="00A67394" w:rsidRPr="008273E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943"/>
    <w:multiLevelType w:val="multilevel"/>
    <w:tmpl w:val="224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35E98"/>
    <w:multiLevelType w:val="multilevel"/>
    <w:tmpl w:val="8F148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7326AA"/>
    <w:multiLevelType w:val="multilevel"/>
    <w:tmpl w:val="04B2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76A01"/>
    <w:multiLevelType w:val="multilevel"/>
    <w:tmpl w:val="0788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C3B1A"/>
    <w:multiLevelType w:val="multilevel"/>
    <w:tmpl w:val="236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65789"/>
    <w:multiLevelType w:val="multilevel"/>
    <w:tmpl w:val="F1BC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B53F6"/>
    <w:multiLevelType w:val="multilevel"/>
    <w:tmpl w:val="91423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A3545F"/>
    <w:multiLevelType w:val="hybridMultilevel"/>
    <w:tmpl w:val="18CA876A"/>
    <w:lvl w:ilvl="0" w:tplc="0413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 w16cid:durableId="1913654680">
    <w:abstractNumId w:val="1"/>
  </w:num>
  <w:num w:numId="2" w16cid:durableId="285738049">
    <w:abstractNumId w:val="6"/>
  </w:num>
  <w:num w:numId="3" w16cid:durableId="1747608951">
    <w:abstractNumId w:val="0"/>
  </w:num>
  <w:num w:numId="4" w16cid:durableId="795414771">
    <w:abstractNumId w:val="4"/>
  </w:num>
  <w:num w:numId="5" w16cid:durableId="684136305">
    <w:abstractNumId w:val="5"/>
  </w:num>
  <w:num w:numId="6" w16cid:durableId="1886525528">
    <w:abstractNumId w:val="3"/>
  </w:num>
  <w:num w:numId="7" w16cid:durableId="2118912187">
    <w:abstractNumId w:val="2"/>
  </w:num>
  <w:num w:numId="8" w16cid:durableId="1828935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94"/>
    <w:rsid w:val="00006772"/>
    <w:rsid w:val="00023988"/>
    <w:rsid w:val="000D0974"/>
    <w:rsid w:val="0013759F"/>
    <w:rsid w:val="001A435D"/>
    <w:rsid w:val="002F20F0"/>
    <w:rsid w:val="00331B15"/>
    <w:rsid w:val="00347B86"/>
    <w:rsid w:val="00423B44"/>
    <w:rsid w:val="00493F2F"/>
    <w:rsid w:val="005B6ACB"/>
    <w:rsid w:val="005F6BC1"/>
    <w:rsid w:val="00713F93"/>
    <w:rsid w:val="00744BAD"/>
    <w:rsid w:val="008273EE"/>
    <w:rsid w:val="008316B2"/>
    <w:rsid w:val="008454E2"/>
    <w:rsid w:val="00845558"/>
    <w:rsid w:val="008B68E5"/>
    <w:rsid w:val="00A67394"/>
    <w:rsid w:val="00C66B68"/>
    <w:rsid w:val="00CE598D"/>
    <w:rsid w:val="00DD7035"/>
    <w:rsid w:val="00E709D4"/>
    <w:rsid w:val="00ED5793"/>
    <w:rsid w:val="00F17887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20D9A"/>
  <w15:docId w15:val="{92206DDF-02FA-1E44-B847-3D7DF5E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4C70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6546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C7547"/>
    <w:pPr>
      <w:ind w:left="720"/>
      <w:contextualSpacing/>
    </w:pPr>
  </w:style>
  <w:style w:type="table" w:styleId="Tabelraster">
    <w:name w:val="Table Grid"/>
    <w:basedOn w:val="Standaardtabel"/>
    <w:uiPriority w:val="39"/>
    <w:rsid w:val="004C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rsid w:val="00C64413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433EE4"/>
    <w:rPr>
      <w:b/>
      <w:bCs/>
    </w:rPr>
  </w:style>
  <w:style w:type="paragraph" w:styleId="Normaalweb">
    <w:name w:val="Normal (Web)"/>
    <w:basedOn w:val="Standaard"/>
    <w:uiPriority w:val="99"/>
    <w:unhideWhenUsed/>
    <w:rsid w:val="001B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13BE"/>
    <w:rPr>
      <w:color w:val="954F72" w:themeColor="followedHyperlink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0968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4558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323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264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6rXenXi9Zj2mLl4PqWP+013Cw==">AMUW2mV+2QqezWNmCYC2Tm1cRJALRcpOt0qMSOXxowV0GLVxzizOGlvLZ6Qd3FxlqgUK7ycRf1+AxU5B/IfSqbRdtyi2dx8uvZiwDmq6c2A7o8KkEhRdJvg=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Vancraeynest</dc:creator>
  <cp:lastModifiedBy>Janne Dhondt</cp:lastModifiedBy>
  <cp:revision>2</cp:revision>
  <dcterms:created xsi:type="dcterms:W3CDTF">2022-04-19T09:20:00Z</dcterms:created>
  <dcterms:modified xsi:type="dcterms:W3CDTF">2022-04-19T09:20:00Z</dcterms:modified>
</cp:coreProperties>
</file>