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CE59" w14:textId="0359A4BE" w:rsidR="00E96D35" w:rsidRDefault="00300169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07D32F" wp14:editId="3AB6AE4C">
                <wp:simplePos x="0" y="0"/>
                <wp:positionH relativeFrom="column">
                  <wp:posOffset>4429126</wp:posOffset>
                </wp:positionH>
                <wp:positionV relativeFrom="paragraph">
                  <wp:posOffset>889635</wp:posOffset>
                </wp:positionV>
                <wp:extent cx="2774393" cy="1354280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733">
                          <a:off x="0" y="0"/>
                          <a:ext cx="2774393" cy="135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B08CD" w14:textId="77777777" w:rsidR="00300169" w:rsidRPr="00DB39C9" w:rsidRDefault="00300169" w:rsidP="00300169">
                            <w:pPr>
                              <w:textDirection w:val="btL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DB39C9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Domien Lefranc </w:t>
                            </w:r>
                          </w:p>
                          <w:p w14:paraId="584D6914" w14:textId="77777777" w:rsidR="00300169" w:rsidRPr="00DB39C9" w:rsidRDefault="00300169" w:rsidP="00300169">
                            <w:pPr>
                              <w:textDirection w:val="btL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DB39C9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lang w:val="fr-FR"/>
                              </w:rPr>
                              <w:t>0478/67 94 96</w:t>
                            </w:r>
                          </w:p>
                          <w:p w14:paraId="2CC4FE7B" w14:textId="77777777" w:rsidR="00300169" w:rsidRPr="00DB39C9" w:rsidRDefault="00300169" w:rsidP="00300169">
                            <w:pPr>
                              <w:textDirection w:val="btL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DB39C9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Esther Vande Cavey </w:t>
                            </w:r>
                          </w:p>
                          <w:p w14:paraId="1C6382D6" w14:textId="77777777" w:rsidR="00300169" w:rsidRPr="00DB39C9" w:rsidRDefault="00300169" w:rsidP="00300169">
                            <w:pPr>
                              <w:textDirection w:val="btL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DB39C9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lang w:val="fr-FR"/>
                              </w:rPr>
                              <w:t>0474/18 42 62</w:t>
                            </w:r>
                          </w:p>
                          <w:p w14:paraId="309F1087" w14:textId="77777777" w:rsidR="00300169" w:rsidRPr="00A52492" w:rsidRDefault="00300169" w:rsidP="00300169">
                            <w:pPr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A52492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</w:rPr>
                              <w:t>welpen@scoutstielt.be</w:t>
                            </w:r>
                          </w:p>
                          <w:p w14:paraId="257E0A19" w14:textId="1DA06E7A" w:rsidR="00E96D35" w:rsidRDefault="00E96D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7D32F" id="Rechthoek 4" o:spid="_x0000_s1026" style="position:absolute;left:0;text-align:left;margin-left:348.75pt;margin-top:70.05pt;width:218.45pt;height:106.65pt;rotation:290251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" filled="f" stroked="f">
                <v:textbox inset="2.53958mm,1.2694mm,2.53958mm,1.2694mm">
                  <w:txbxContent>
                    <w:p w14:paraId="2EBB08CD" w14:textId="77777777" w:rsidR="00300169" w:rsidRPr="00DB39C9" w:rsidRDefault="00300169" w:rsidP="00300169">
                      <w:pPr>
                        <w:textDirection w:val="btLr"/>
                        <w:rPr>
                          <w:color w:val="FFFFFF" w:themeColor="background1"/>
                          <w:lang w:val="fr-FR"/>
                        </w:rPr>
                      </w:pPr>
                      <w:r w:rsidRPr="00DB39C9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lang w:val="fr-FR"/>
                        </w:rPr>
                        <w:t xml:space="preserve">Domien Lefranc </w:t>
                      </w:r>
                    </w:p>
                    <w:p w14:paraId="584D6914" w14:textId="77777777" w:rsidR="00300169" w:rsidRPr="00DB39C9" w:rsidRDefault="00300169" w:rsidP="00300169">
                      <w:pPr>
                        <w:textDirection w:val="btLr"/>
                        <w:rPr>
                          <w:color w:val="FFFFFF" w:themeColor="background1"/>
                          <w:lang w:val="fr-FR"/>
                        </w:rPr>
                      </w:pPr>
                      <w:r w:rsidRPr="00DB39C9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lang w:val="fr-FR"/>
                        </w:rPr>
                        <w:t>0478/67 94 96</w:t>
                      </w:r>
                    </w:p>
                    <w:p w14:paraId="2CC4FE7B" w14:textId="77777777" w:rsidR="00300169" w:rsidRPr="00DB39C9" w:rsidRDefault="00300169" w:rsidP="00300169">
                      <w:pPr>
                        <w:textDirection w:val="btLr"/>
                        <w:rPr>
                          <w:color w:val="FFFFFF" w:themeColor="background1"/>
                          <w:lang w:val="fr-FR"/>
                        </w:rPr>
                      </w:pPr>
                      <w:r w:rsidRPr="00DB39C9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lang w:val="fr-FR"/>
                        </w:rPr>
                        <w:t xml:space="preserve">Esther Vande Cavey </w:t>
                      </w:r>
                    </w:p>
                    <w:p w14:paraId="1C6382D6" w14:textId="77777777" w:rsidR="00300169" w:rsidRPr="00DB39C9" w:rsidRDefault="00300169" w:rsidP="00300169">
                      <w:pPr>
                        <w:textDirection w:val="btLr"/>
                        <w:rPr>
                          <w:color w:val="FFFFFF" w:themeColor="background1"/>
                          <w:lang w:val="fr-FR"/>
                        </w:rPr>
                      </w:pPr>
                      <w:r w:rsidRPr="00DB39C9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lang w:val="fr-FR"/>
                        </w:rPr>
                        <w:t>0474/18 42 62</w:t>
                      </w:r>
                    </w:p>
                    <w:p w14:paraId="309F1087" w14:textId="77777777" w:rsidR="00300169" w:rsidRPr="00A52492" w:rsidRDefault="00300169" w:rsidP="00300169">
                      <w:pPr>
                        <w:textDirection w:val="btLr"/>
                        <w:rPr>
                          <w:color w:val="FFFFFF" w:themeColor="background1"/>
                        </w:rPr>
                      </w:pPr>
                      <w:r w:rsidRPr="00A52492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</w:rPr>
                        <w:t>welpen@scoutstielt.be</w:t>
                      </w:r>
                    </w:p>
                    <w:p w14:paraId="257E0A19" w14:textId="1DA06E7A" w:rsidR="00E96D35" w:rsidRDefault="00E96D3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54774EB9" wp14:editId="62EBA395">
            <wp:extent cx="7124863" cy="22886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863" cy="228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F80AF8" w14:textId="77777777" w:rsidR="00E96D35" w:rsidRDefault="00E96D35"/>
    <w:p w14:paraId="412FC770" w14:textId="26FCB0F8" w:rsidR="00E96D35" w:rsidRDefault="00F92E92">
      <w:pPr>
        <w:shd w:val="clear" w:color="auto" w:fill="FFFFFF"/>
        <w:jc w:val="both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</w:rPr>
        <w:t>Dag welpen en ouders!</w:t>
      </w:r>
    </w:p>
    <w:p w14:paraId="6102E43C" w14:textId="77777777" w:rsidR="00E96D35" w:rsidRDefault="00000000">
      <w:pPr>
        <w:shd w:val="clear" w:color="auto" w:fill="FFFFFF"/>
        <w:tabs>
          <w:tab w:val="left" w:pos="7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ab/>
      </w:r>
    </w:p>
    <w:p w14:paraId="50B781ED" w14:textId="680827D4" w:rsidR="00F61296" w:rsidRDefault="006E7717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 de lente voor de deur staat</w:t>
      </w:r>
      <w:r w:rsidR="004F7F41">
        <w:rPr>
          <w:rFonts w:ascii="Calibri" w:eastAsia="Calibri" w:hAnsi="Calibri" w:cs="Calibri"/>
        </w:rPr>
        <w:t xml:space="preserve"> en het dus weer warmer wordt, </w:t>
      </w:r>
      <w:r>
        <w:rPr>
          <w:rFonts w:ascii="Calibri" w:eastAsia="Calibri" w:hAnsi="Calibri" w:cs="Calibri"/>
        </w:rPr>
        <w:t>z</w:t>
      </w:r>
      <w:r w:rsidR="00C65314">
        <w:rPr>
          <w:rFonts w:ascii="Calibri" w:eastAsia="Calibri" w:hAnsi="Calibri" w:cs="Calibri"/>
        </w:rPr>
        <w:t>ijn</w:t>
      </w:r>
      <w:r>
        <w:rPr>
          <w:rFonts w:ascii="Calibri" w:eastAsia="Calibri" w:hAnsi="Calibri" w:cs="Calibri"/>
        </w:rPr>
        <w:t xml:space="preserve"> we</w:t>
      </w:r>
      <w:r w:rsidR="00C65314">
        <w:rPr>
          <w:rFonts w:ascii="Calibri" w:eastAsia="Calibri" w:hAnsi="Calibri" w:cs="Calibri"/>
        </w:rPr>
        <w:t xml:space="preserve"> toegekomen aan het laatste trimester van het scoutswerkjaar</w:t>
      </w:r>
      <w:r>
        <w:rPr>
          <w:rFonts w:ascii="Calibri" w:eastAsia="Calibri" w:hAnsi="Calibri" w:cs="Calibri"/>
        </w:rPr>
        <w:t>.</w:t>
      </w:r>
      <w:r w:rsidR="00C65314">
        <w:rPr>
          <w:rFonts w:ascii="Calibri" w:eastAsia="Calibri" w:hAnsi="Calibri" w:cs="Calibri"/>
        </w:rPr>
        <w:t xml:space="preserve"> </w:t>
      </w:r>
      <w:r w:rsidR="00222019">
        <w:rPr>
          <w:rFonts w:ascii="Calibri" w:eastAsia="Calibri" w:hAnsi="Calibri" w:cs="Calibri"/>
        </w:rPr>
        <w:t xml:space="preserve">Hoe dit </w:t>
      </w:r>
      <w:r w:rsidR="0051409B">
        <w:rPr>
          <w:rFonts w:ascii="Calibri" w:eastAsia="Calibri" w:hAnsi="Calibri" w:cs="Calibri"/>
        </w:rPr>
        <w:t xml:space="preserve">stevig gevulde </w:t>
      </w:r>
      <w:r w:rsidR="00222019">
        <w:rPr>
          <w:rFonts w:ascii="Calibri" w:eastAsia="Calibri" w:hAnsi="Calibri" w:cs="Calibri"/>
        </w:rPr>
        <w:t>trimester er zal uitzien, kan je h</w:t>
      </w:r>
      <w:r>
        <w:rPr>
          <w:rFonts w:ascii="Calibri" w:eastAsia="Calibri" w:hAnsi="Calibri" w:cs="Calibri"/>
        </w:rPr>
        <w:t xml:space="preserve">ieronder </w:t>
      </w:r>
      <w:r w:rsidR="00222019">
        <w:rPr>
          <w:rFonts w:ascii="Calibri" w:eastAsia="Calibri" w:hAnsi="Calibri" w:cs="Calibri"/>
        </w:rPr>
        <w:t>terugvinden.</w:t>
      </w:r>
      <w:r w:rsidR="00F61296">
        <w:rPr>
          <w:rFonts w:ascii="Calibri" w:eastAsia="Calibri" w:hAnsi="Calibri" w:cs="Calibri"/>
        </w:rPr>
        <w:t xml:space="preserve"> </w:t>
      </w:r>
      <w:r w:rsidR="002B7C1F">
        <w:rPr>
          <w:rFonts w:ascii="Calibri" w:eastAsia="Calibri" w:hAnsi="Calibri" w:cs="Calibri"/>
        </w:rPr>
        <w:t>Eerst en vooral gaan we op weekend</w:t>
      </w:r>
      <w:r w:rsidR="001F41F6">
        <w:rPr>
          <w:rFonts w:ascii="Calibri" w:eastAsia="Calibri" w:hAnsi="Calibri" w:cs="Calibri"/>
        </w:rPr>
        <w:t xml:space="preserve"> naar het verre Aalter. </w:t>
      </w:r>
      <w:r w:rsidR="005649E4">
        <w:rPr>
          <w:rFonts w:ascii="Calibri" w:eastAsia="Calibri" w:hAnsi="Calibri" w:cs="Calibri"/>
        </w:rPr>
        <w:t>Nogmaals bedankt om zo massaal in te schrijven</w:t>
      </w:r>
      <w:r w:rsidR="00024DCF">
        <w:rPr>
          <w:rFonts w:ascii="Calibri" w:eastAsia="Calibri" w:hAnsi="Calibri" w:cs="Calibri"/>
        </w:rPr>
        <w:t xml:space="preserve">! </w:t>
      </w:r>
    </w:p>
    <w:p w14:paraId="43F5CE72" w14:textId="77777777" w:rsidR="00F61296" w:rsidRDefault="00F61296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6BA7F5C0" w14:textId="77777777" w:rsidR="00F61296" w:rsidRDefault="00F61296">
      <w:pPr>
        <w:shd w:val="clear" w:color="auto" w:fill="FFFFFF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67EFE" w14:paraId="599336F5" w14:textId="77777777" w:rsidTr="00F67EFE">
        <w:tc>
          <w:tcPr>
            <w:tcW w:w="8290" w:type="dxa"/>
          </w:tcPr>
          <w:p w14:paraId="64BFB736" w14:textId="77777777" w:rsidR="00F67EFE" w:rsidRDefault="00F67EFE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67EFE">
              <w:rPr>
                <w:rFonts w:ascii="Calibri" w:eastAsia="Calibri" w:hAnsi="Calibri" w:cs="Calibri"/>
                <w:b/>
                <w:bCs/>
              </w:rPr>
              <w:t>Belangrijk!</w:t>
            </w:r>
          </w:p>
          <w:p w14:paraId="3F8E2339" w14:textId="77777777" w:rsidR="00F67EFE" w:rsidRDefault="00F67EFE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067F12F7" w14:textId="77777777" w:rsidR="00F67EFE" w:rsidRDefault="00F67EF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welpen worden vrijdagavond om </w:t>
            </w:r>
            <w:r w:rsidRPr="00F61296">
              <w:rPr>
                <w:rFonts w:ascii="Calibri" w:eastAsia="Calibri" w:hAnsi="Calibri" w:cs="Calibri"/>
                <w:b/>
                <w:bCs/>
              </w:rPr>
              <w:t>18u30</w:t>
            </w:r>
            <w:r>
              <w:rPr>
                <w:rFonts w:ascii="Calibri" w:eastAsia="Calibri" w:hAnsi="Calibri" w:cs="Calibri"/>
              </w:rPr>
              <w:t xml:space="preserve"> verwacht in Aalter (</w:t>
            </w:r>
            <w:proofErr w:type="spellStart"/>
            <w:r>
              <w:rPr>
                <w:rFonts w:ascii="Calibri" w:eastAsia="Calibri" w:hAnsi="Calibri" w:cs="Calibri"/>
              </w:rPr>
              <w:t>Kattenberg</w:t>
            </w:r>
            <w:proofErr w:type="spellEnd"/>
            <w:r>
              <w:rPr>
                <w:rFonts w:ascii="Calibri" w:eastAsia="Calibri" w:hAnsi="Calibri" w:cs="Calibri"/>
              </w:rPr>
              <w:t xml:space="preserve"> 5) voor het weekend</w:t>
            </w:r>
            <w:r w:rsidR="00F61296">
              <w:rPr>
                <w:rFonts w:ascii="Calibri" w:eastAsia="Calibri" w:hAnsi="Calibri" w:cs="Calibri"/>
              </w:rPr>
              <w:t xml:space="preserve"> in plaats van 18u15.</w:t>
            </w:r>
            <w:r w:rsidR="00E16F4B">
              <w:rPr>
                <w:rFonts w:ascii="Calibri" w:eastAsia="Calibri" w:hAnsi="Calibri" w:cs="Calibri"/>
              </w:rPr>
              <w:t xml:space="preserve"> Het eind uur op zondag blijft 14u.</w:t>
            </w:r>
          </w:p>
          <w:p w14:paraId="4B215A54" w14:textId="18EAE5D0" w:rsidR="00E16F4B" w:rsidRPr="00F67EFE" w:rsidRDefault="00E16F4B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6FAB5C0" w14:textId="4523617D" w:rsidR="00E96D35" w:rsidRDefault="00E96D35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61B7E19" w14:textId="77777777" w:rsidR="00E96D35" w:rsidRDefault="00E96D35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6BAC3A20" w14:textId="77777777" w:rsidR="00E96D35" w:rsidRDefault="00E96D35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6DD368E" w14:textId="5CED22FE" w:rsidR="002B30C7" w:rsidRPr="002B30C7" w:rsidRDefault="002B30C7" w:rsidP="002B30C7">
      <w:pPr>
        <w:pStyle w:val="Lijstalinea"/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2B30C7">
        <w:rPr>
          <w:rFonts w:ascii="Calibri" w:eastAsia="Calibri" w:hAnsi="Calibri" w:cs="Calibri"/>
        </w:rPr>
        <w:t xml:space="preserve">De activiteiten vinden nog altijd plaats van </w:t>
      </w:r>
      <w:r w:rsidRPr="002B30C7">
        <w:rPr>
          <w:rFonts w:ascii="Calibri" w:eastAsia="Calibri" w:hAnsi="Calibri" w:cs="Calibri"/>
          <w:b/>
          <w:bCs/>
        </w:rPr>
        <w:t xml:space="preserve">14u tot 17u op </w:t>
      </w:r>
      <w:proofErr w:type="spellStart"/>
      <w:r w:rsidRPr="002B30C7">
        <w:rPr>
          <w:rFonts w:ascii="Calibri" w:eastAsia="Calibri" w:hAnsi="Calibri" w:cs="Calibri"/>
          <w:b/>
          <w:bCs/>
        </w:rPr>
        <w:t>Watewy</w:t>
      </w:r>
      <w:proofErr w:type="spellEnd"/>
      <w:r w:rsidRPr="002B30C7">
        <w:rPr>
          <w:rFonts w:ascii="Calibri" w:eastAsia="Calibri" w:hAnsi="Calibri" w:cs="Calibri"/>
        </w:rPr>
        <w:t xml:space="preserve">. Naar de activiteiten kom je altijd in </w:t>
      </w:r>
      <w:r w:rsidRPr="002B30C7">
        <w:rPr>
          <w:rFonts w:ascii="Calibri" w:eastAsia="Calibri" w:hAnsi="Calibri" w:cs="Calibri"/>
          <w:b/>
          <w:bCs/>
        </w:rPr>
        <w:t xml:space="preserve">perfect scoutsuniform </w:t>
      </w:r>
      <w:r w:rsidRPr="002B30C7">
        <w:rPr>
          <w:rFonts w:ascii="Calibri" w:eastAsia="Calibri" w:hAnsi="Calibri" w:cs="Calibri"/>
        </w:rPr>
        <w:t>(hemd, broek/rok en sjaaltje).</w:t>
      </w:r>
    </w:p>
    <w:p w14:paraId="55E6DF11" w14:textId="77777777" w:rsidR="002B30C7" w:rsidRDefault="002B30C7" w:rsidP="002B30C7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4441A2B9" w14:textId="534DF071" w:rsidR="002B30C7" w:rsidRPr="002B30C7" w:rsidRDefault="002B30C7" w:rsidP="002B30C7">
      <w:pPr>
        <w:pStyle w:val="Lijstalinea"/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2B30C7">
        <w:rPr>
          <w:rFonts w:ascii="Calibri" w:eastAsia="Calibri" w:hAnsi="Calibri" w:cs="Calibri"/>
        </w:rPr>
        <w:t xml:space="preserve">We begrijpen het uiteraard als uw kind een activiteit eens niet kan komen. We vragen wel om dit te laten weten </w:t>
      </w:r>
      <w:r w:rsidRPr="002B30C7">
        <w:rPr>
          <w:rFonts w:ascii="Calibri" w:eastAsia="Calibri" w:hAnsi="Calibri" w:cs="Calibri"/>
          <w:b/>
          <w:bCs/>
        </w:rPr>
        <w:t>VOOR vrijdagavond 20u</w:t>
      </w:r>
      <w:r w:rsidRPr="002B30C7">
        <w:rPr>
          <w:rFonts w:ascii="Calibri" w:eastAsia="Calibri" w:hAnsi="Calibri" w:cs="Calibri"/>
        </w:rPr>
        <w:t>, zodat we een aangepaste activiteit kunnen voorzien. U kan verwittigen via email of sms</w:t>
      </w:r>
      <w:r w:rsidR="006A5CB0">
        <w:rPr>
          <w:rFonts w:ascii="Calibri" w:eastAsia="Calibri" w:hAnsi="Calibri" w:cs="Calibri"/>
        </w:rPr>
        <w:t xml:space="preserve"> (zie linksboven).</w:t>
      </w:r>
    </w:p>
    <w:p w14:paraId="493EBF68" w14:textId="77777777" w:rsidR="00E96D35" w:rsidRDefault="00E96D35">
      <w:pPr>
        <w:shd w:val="clear" w:color="auto" w:fill="FFFFFF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3792C98" w14:textId="77777777" w:rsidR="00E96D35" w:rsidRDefault="00E96D35">
      <w:pPr>
        <w:shd w:val="clear" w:color="auto" w:fill="FFFFFF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0C54D2D" w14:textId="77777777" w:rsidR="00E96D35" w:rsidRDefault="00E96D35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359673F6" w14:textId="77777777" w:rsidR="00AC4CBF" w:rsidRDefault="00AC4CB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4E951D1A" w14:textId="77777777" w:rsidR="00AC4CBF" w:rsidRDefault="00AC4CB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578E3B01" w14:textId="77777777" w:rsidR="00AC4CBF" w:rsidRDefault="00AC4CB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21C3F2AB" w14:textId="77777777" w:rsidR="00AC4CBF" w:rsidRDefault="00AC4CB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662682BF" w14:textId="77777777" w:rsidR="00AC4CBF" w:rsidRDefault="00AC4CB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4620D264" w14:textId="77777777" w:rsidR="00AC4CBF" w:rsidRDefault="00AC4CB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ED9E243" w14:textId="77777777" w:rsidR="00AC4CBF" w:rsidRDefault="00AC4CB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4B42088B" w14:textId="2F6326B1" w:rsidR="00AC4CBF" w:rsidRDefault="00AC4CB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102DE36" w14:textId="77777777" w:rsidR="00AC4CBF" w:rsidRDefault="00AC4CB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25B7F6EF" w14:textId="77777777" w:rsidR="00AC4CBF" w:rsidRDefault="00AC4CB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2783D3F7" w14:textId="77777777" w:rsidR="00AC4CBF" w:rsidRDefault="00AC4CB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C2E61C1" w14:textId="77777777" w:rsidR="00E96D35" w:rsidRDefault="00E96D35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A6921FA" w14:textId="08EEAE59" w:rsidR="00E96D35" w:rsidRDefault="00727CBD">
      <w:pPr>
        <w:shd w:val="clear" w:color="auto" w:fill="FFFFFF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Agenda</w:t>
      </w:r>
    </w:p>
    <w:p w14:paraId="4E4926D9" w14:textId="77777777" w:rsidR="00E96D35" w:rsidRDefault="00E96D35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6764210E" w14:textId="42618FDC" w:rsidR="00E96D35" w:rsidRDefault="00727CBD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agenda van </w:t>
      </w:r>
      <w:r w:rsidR="00330189">
        <w:rPr>
          <w:rFonts w:ascii="Calibri" w:eastAsia="Calibri" w:hAnsi="Calibri" w:cs="Calibri"/>
        </w:rPr>
        <w:t>maart, april en mei kan u hieronder raadplegen</w:t>
      </w:r>
    </w:p>
    <w:p w14:paraId="07550835" w14:textId="77777777" w:rsidR="00E96D35" w:rsidRDefault="00E96D35">
      <w:pPr>
        <w:shd w:val="clear" w:color="auto" w:fill="FFFFFF"/>
        <w:jc w:val="both"/>
        <w:rPr>
          <w:rFonts w:ascii="Calibri" w:eastAsia="Calibri" w:hAnsi="Calibri" w:cs="Calibri"/>
        </w:rPr>
      </w:pPr>
    </w:p>
    <w:tbl>
      <w:tblPr>
        <w:tblStyle w:val="a"/>
        <w:tblW w:w="85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545"/>
        <w:gridCol w:w="6105"/>
      </w:tblGrid>
      <w:tr w:rsidR="00E96D35" w14:paraId="0097EB89" w14:textId="77777777"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4444"/>
          </w:tcPr>
          <w:p w14:paraId="64287EDE" w14:textId="6C2C85D4" w:rsidR="00E96D35" w:rsidRDefault="00330189">
            <w:pP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MAART</w:t>
            </w:r>
          </w:p>
        </w:tc>
      </w:tr>
      <w:tr w:rsidR="00E96D35" w14:paraId="302B04A6" w14:textId="77777777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394EC" w14:textId="0A16EA1B" w:rsidR="00E96D3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E86026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/0</w:t>
            </w:r>
            <w:r w:rsidR="00E8602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51DBE" w14:textId="03A241C8" w:rsidR="00E96D35" w:rsidRPr="009807B0" w:rsidRDefault="0000000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9807B0">
              <w:rPr>
                <w:rFonts w:ascii="Calibri" w:eastAsia="Calibri" w:hAnsi="Calibri" w:cs="Calibri"/>
                <w:bCs/>
              </w:rPr>
              <w:t>1</w:t>
            </w:r>
            <w:r w:rsidR="009807B0" w:rsidRPr="009807B0">
              <w:rPr>
                <w:rFonts w:ascii="Calibri" w:eastAsia="Calibri" w:hAnsi="Calibri" w:cs="Calibri"/>
                <w:bCs/>
              </w:rPr>
              <w:t>4</w:t>
            </w:r>
            <w:r w:rsidRPr="009807B0">
              <w:rPr>
                <w:rFonts w:ascii="Calibri" w:eastAsia="Calibri" w:hAnsi="Calibri" w:cs="Calibri"/>
                <w:bCs/>
              </w:rPr>
              <w:t>u-1</w:t>
            </w:r>
            <w:r w:rsidR="009807B0" w:rsidRPr="009807B0">
              <w:rPr>
                <w:rFonts w:ascii="Calibri" w:eastAsia="Calibri" w:hAnsi="Calibri" w:cs="Calibri"/>
                <w:bCs/>
              </w:rPr>
              <w:t>7</w:t>
            </w:r>
            <w:r w:rsidRPr="009807B0">
              <w:rPr>
                <w:rFonts w:ascii="Calibri" w:eastAsia="Calibri" w:hAnsi="Calibri" w:cs="Calibri"/>
                <w:bCs/>
              </w:rPr>
              <w:t>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2D890" w14:textId="7855B0E3" w:rsidR="00E96D35" w:rsidRPr="009807B0" w:rsidRDefault="009807B0">
            <w:pPr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Gewone activiteit</w:t>
            </w:r>
          </w:p>
        </w:tc>
      </w:tr>
      <w:tr w:rsidR="00E96D35" w14:paraId="400A4CB8" w14:textId="77777777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E2333" w14:textId="7264AF6A" w:rsidR="00E96D3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56EEC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/0</w:t>
            </w:r>
            <w:r w:rsidR="009807B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965FF" w14:textId="7861167F" w:rsidR="00E96D35" w:rsidRDefault="00456E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AB4E4" w14:textId="5BD21543" w:rsidR="00E96D35" w:rsidRPr="00456EEC" w:rsidRDefault="00456EE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Gewone activiteit</w:t>
            </w:r>
            <w:r w:rsidR="00D622F8">
              <w:rPr>
                <w:rFonts w:ascii="Calibri" w:eastAsia="Calibri" w:hAnsi="Calibri" w:cs="Calibri"/>
                <w:bCs/>
              </w:rPr>
              <w:t xml:space="preserve"> + ’s avonds is er </w:t>
            </w:r>
            <w:r w:rsidR="00D622F8" w:rsidRPr="0089193D">
              <w:rPr>
                <w:rFonts w:ascii="Calibri" w:eastAsia="Calibri" w:hAnsi="Calibri" w:cs="Calibri"/>
                <w:b/>
              </w:rPr>
              <w:t>Lampionnentocht</w:t>
            </w:r>
            <w:r w:rsidR="00954D96">
              <w:rPr>
                <w:rFonts w:ascii="Calibri" w:eastAsia="Calibri" w:hAnsi="Calibri" w:cs="Calibri"/>
                <w:bCs/>
              </w:rPr>
              <w:t>, meer info onder in de brief</w:t>
            </w:r>
          </w:p>
        </w:tc>
      </w:tr>
      <w:tr w:rsidR="00E96D35" w14:paraId="6376C2AB" w14:textId="77777777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E0A08" w14:textId="717BE697" w:rsidR="00E96D3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56EEC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/0</w:t>
            </w:r>
            <w:r w:rsidR="009807B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3B0EC" w14:textId="77777777" w:rsidR="00E96D3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7034F" w14:textId="77777777" w:rsidR="00E96D3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</w:p>
        </w:tc>
      </w:tr>
      <w:tr w:rsidR="00E96D35" w14:paraId="15FF0D61" w14:textId="77777777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6F336" w14:textId="69CBF482" w:rsidR="00E96D3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456EEC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/0</w:t>
            </w:r>
            <w:r w:rsidR="009807B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D3755" w14:textId="77777777" w:rsidR="00E96D3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0941E" w14:textId="77777777" w:rsidR="00E96D3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</w:p>
        </w:tc>
      </w:tr>
    </w:tbl>
    <w:p w14:paraId="74B10AD7" w14:textId="77777777" w:rsidR="00E96D35" w:rsidRDefault="00E96D35">
      <w:pPr>
        <w:shd w:val="clear" w:color="auto" w:fill="FFFFFF"/>
        <w:jc w:val="both"/>
        <w:rPr>
          <w:rFonts w:ascii="Calibri" w:eastAsia="Calibri" w:hAnsi="Calibri" w:cs="Calibri"/>
        </w:rPr>
      </w:pPr>
    </w:p>
    <w:tbl>
      <w:tblPr>
        <w:tblStyle w:val="a0"/>
        <w:tblW w:w="85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545"/>
        <w:gridCol w:w="6105"/>
      </w:tblGrid>
      <w:tr w:rsidR="00E96D35" w14:paraId="7A4739B9" w14:textId="77777777"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4444"/>
          </w:tcPr>
          <w:p w14:paraId="46F9DAAF" w14:textId="6C797C5E" w:rsidR="00E96D35" w:rsidRDefault="00330189">
            <w:pP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APRIL</w:t>
            </w:r>
          </w:p>
        </w:tc>
      </w:tr>
      <w:tr w:rsidR="00E96D35" w14:paraId="463B3674" w14:textId="77777777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E595B" w14:textId="54A58556" w:rsidR="00E96D3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2077B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/04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6C84F" w14:textId="77777777" w:rsidR="00E96D3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F46C9" w14:textId="77777777" w:rsidR="00E96D3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</w:p>
        </w:tc>
      </w:tr>
      <w:tr w:rsidR="00E96D35" w14:paraId="0CD653F0" w14:textId="77777777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4EB23" w14:textId="03F58657" w:rsidR="00E96D35" w:rsidRDefault="009215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8/04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D863E" w14:textId="67CB40B8" w:rsidR="00E96D35" w:rsidRDefault="009215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3BAE8" w14:textId="471ABCD6" w:rsidR="00E96D35" w:rsidRDefault="009215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Geen activiteit</w:t>
            </w:r>
          </w:p>
        </w:tc>
      </w:tr>
      <w:tr w:rsidR="00E96D35" w14:paraId="2440338A" w14:textId="77777777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EE91E" w14:textId="4B25A886" w:rsidR="00E96D3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215C9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/04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1EFF3" w14:textId="77777777" w:rsidR="00E96D3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F2521" w14:textId="77777777" w:rsidR="00E96D3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</w:p>
        </w:tc>
      </w:tr>
      <w:tr w:rsidR="008171B9" w14:paraId="1F479719" w14:textId="77777777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30655" w14:textId="7EEA115D" w:rsidR="008171B9" w:rsidRDefault="008171B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1D5082">
              <w:rPr>
                <w:rFonts w:ascii="Calibri" w:eastAsia="Calibri" w:hAnsi="Calibri" w:cs="Calibri"/>
              </w:rPr>
              <w:t>/04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6AC38" w14:textId="364D1F4A" w:rsidR="008171B9" w:rsidRDefault="001D508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9A2CF" w14:textId="6E6E1920" w:rsidR="008171B9" w:rsidRDefault="001D50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Groepsactiviteit op </w:t>
            </w:r>
            <w:proofErr w:type="spellStart"/>
            <w:r>
              <w:rPr>
                <w:rFonts w:ascii="Calibri" w:eastAsia="Calibri" w:hAnsi="Calibri" w:cs="Calibri"/>
              </w:rPr>
              <w:t>watewy</w:t>
            </w:r>
            <w:proofErr w:type="spellEnd"/>
          </w:p>
        </w:tc>
      </w:tr>
      <w:tr w:rsidR="008171B9" w14:paraId="60F84BC8" w14:textId="77777777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C60E4" w14:textId="380C1A7D" w:rsidR="001D5082" w:rsidRDefault="001D5082" w:rsidP="001D508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29/04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DD741" w14:textId="7D3ECC3C" w:rsidR="008171B9" w:rsidRDefault="001D508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7BCF2" w14:textId="506A8BCB" w:rsidR="008171B9" w:rsidRDefault="00E60B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</w:p>
        </w:tc>
      </w:tr>
    </w:tbl>
    <w:p w14:paraId="340F8CDF" w14:textId="77777777" w:rsidR="00E96D35" w:rsidRDefault="00E96D35">
      <w:pPr>
        <w:shd w:val="clear" w:color="auto" w:fill="FFFFFF"/>
        <w:jc w:val="both"/>
        <w:rPr>
          <w:rFonts w:ascii="Calibri" w:eastAsia="Calibri" w:hAnsi="Calibri" w:cs="Calibri"/>
        </w:rPr>
      </w:pPr>
    </w:p>
    <w:tbl>
      <w:tblPr>
        <w:tblStyle w:val="a1"/>
        <w:tblW w:w="85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545"/>
        <w:gridCol w:w="6105"/>
      </w:tblGrid>
      <w:tr w:rsidR="00E96D35" w14:paraId="2862D455" w14:textId="77777777"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4444"/>
          </w:tcPr>
          <w:p w14:paraId="539C25CC" w14:textId="32C66916" w:rsidR="00E96D35" w:rsidRDefault="00330189">
            <w:pP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MEI</w:t>
            </w:r>
          </w:p>
        </w:tc>
      </w:tr>
      <w:tr w:rsidR="00E96D35" w14:paraId="11EBBB83" w14:textId="77777777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896D2" w14:textId="5DC445EB" w:rsidR="00E96D3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563C0C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/0</w:t>
            </w:r>
            <w:r w:rsidR="00E60B7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EDD3E" w14:textId="604204F2" w:rsidR="00E96D35" w:rsidRDefault="00563C0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dagactiviteit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57664" w14:textId="56A8DFB1" w:rsidR="00E96D35" w:rsidRPr="00563C0C" w:rsidRDefault="007E4A2A">
            <w:pPr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b/>
                <w:iCs/>
              </w:rPr>
              <w:t>Meer info over de tweede dagactiviteit volgt later in een aparte brief</w:t>
            </w:r>
          </w:p>
        </w:tc>
      </w:tr>
    </w:tbl>
    <w:p w14:paraId="1B855A9F" w14:textId="77777777" w:rsidR="00E96D35" w:rsidRPr="008B55D4" w:rsidRDefault="00E96D35">
      <w:pPr>
        <w:shd w:val="clear" w:color="auto" w:fill="FFFFFF"/>
        <w:rPr>
          <w:rFonts w:ascii="Calibri" w:eastAsia="Calibri" w:hAnsi="Calibri" w:cs="Calibri"/>
          <w:b/>
          <w:bCs/>
        </w:rPr>
      </w:pPr>
    </w:p>
    <w:p w14:paraId="0D3684BE" w14:textId="77777777" w:rsidR="00190A3A" w:rsidRDefault="00190A3A" w:rsidP="00AC0AB5">
      <w:pPr>
        <w:rPr>
          <w:rFonts w:ascii="Calibri" w:hAnsi="Calibri" w:cs="Calibri"/>
        </w:rPr>
      </w:pPr>
    </w:p>
    <w:p w14:paraId="2F2C93B4" w14:textId="77777777" w:rsidR="00190A3A" w:rsidRDefault="00190A3A" w:rsidP="00AC0AB5">
      <w:pPr>
        <w:rPr>
          <w:rFonts w:ascii="Calibri" w:hAnsi="Calibri" w:cs="Calibri"/>
        </w:rPr>
      </w:pPr>
    </w:p>
    <w:p w14:paraId="3C6624D9" w14:textId="5C2B1BF5" w:rsidR="00AC0AB5" w:rsidRPr="00AC0AB5" w:rsidRDefault="00AC0AB5" w:rsidP="00AC0AB5">
      <w:pPr>
        <w:rPr>
          <w:rFonts w:ascii="Calibri" w:hAnsi="Calibri" w:cs="Calibri"/>
        </w:rPr>
      </w:pPr>
      <w:r w:rsidRPr="00AC0AB5">
        <w:rPr>
          <w:rFonts w:ascii="Calibri" w:hAnsi="Calibri" w:cs="Calibri"/>
        </w:rPr>
        <w:t xml:space="preserve">Belangrijke data voor het komend semester </w:t>
      </w:r>
      <w:r w:rsidR="00190A3A">
        <w:rPr>
          <w:rFonts w:ascii="Calibri" w:hAnsi="Calibri" w:cs="Calibri"/>
        </w:rPr>
        <w:br/>
      </w:r>
    </w:p>
    <w:p w14:paraId="35A06110" w14:textId="77777777" w:rsidR="00AC0AB5" w:rsidRPr="00AC0AB5" w:rsidRDefault="00AC0AB5" w:rsidP="00AC0AB5">
      <w:pPr>
        <w:pStyle w:val="Lijstalinea"/>
        <w:numPr>
          <w:ilvl w:val="0"/>
          <w:numId w:val="6"/>
        </w:numPr>
        <w:spacing w:after="160" w:line="259" w:lineRule="auto"/>
        <w:rPr>
          <w:rFonts w:ascii="Calibri" w:hAnsi="Calibri" w:cs="Calibri"/>
          <w:b/>
          <w:bCs/>
          <w:u w:val="single"/>
        </w:rPr>
      </w:pPr>
      <w:r w:rsidRPr="00AC0AB5">
        <w:rPr>
          <w:rFonts w:ascii="Calibri" w:hAnsi="Calibri" w:cs="Calibri"/>
          <w:b/>
          <w:bCs/>
          <w:u w:val="single"/>
        </w:rPr>
        <w:t>Lampionnentocht (11/03):</w:t>
      </w:r>
    </w:p>
    <w:p w14:paraId="64B8808C" w14:textId="77777777" w:rsidR="00AC0AB5" w:rsidRPr="00AC0AB5" w:rsidRDefault="00AC0AB5" w:rsidP="00AC0AB5">
      <w:pPr>
        <w:jc w:val="both"/>
        <w:rPr>
          <w:rFonts w:ascii="Calibri" w:hAnsi="Calibri" w:cs="Calibri"/>
        </w:rPr>
      </w:pPr>
      <w:r w:rsidRPr="00AC0AB5">
        <w:rPr>
          <w:rFonts w:ascii="Calibri" w:hAnsi="Calibri" w:cs="Calibri"/>
        </w:rPr>
        <w:t xml:space="preserve">Het oudercomité van Scouts Tielt verwelkomt jullie graag op de </w:t>
      </w:r>
      <w:r w:rsidRPr="00AC0AB5">
        <w:rPr>
          <w:rFonts w:ascii="Calibri" w:hAnsi="Calibri" w:cs="Calibri"/>
          <w:b/>
          <w:bCs/>
        </w:rPr>
        <w:t>Lampionnentocht op zaterdag 11 maart</w:t>
      </w:r>
      <w:r w:rsidRPr="00AC0AB5">
        <w:rPr>
          <w:rFonts w:ascii="Calibri" w:hAnsi="Calibri" w:cs="Calibri"/>
        </w:rPr>
        <w:t xml:space="preserve">. Om </w:t>
      </w:r>
      <w:r w:rsidRPr="00AC0AB5">
        <w:rPr>
          <w:rFonts w:ascii="Calibri" w:hAnsi="Calibri" w:cs="Calibri"/>
          <w:b/>
          <w:bCs/>
        </w:rPr>
        <w:t>17u15</w:t>
      </w:r>
      <w:r w:rsidRPr="00AC0AB5">
        <w:rPr>
          <w:rFonts w:ascii="Calibri" w:hAnsi="Calibri" w:cs="Calibri"/>
        </w:rPr>
        <w:t xml:space="preserve"> verzamelen we op </w:t>
      </w:r>
      <w:proofErr w:type="spellStart"/>
      <w:r w:rsidRPr="00AC0AB5">
        <w:rPr>
          <w:rFonts w:ascii="Calibri" w:hAnsi="Calibri" w:cs="Calibri"/>
        </w:rPr>
        <w:t>Watewy</w:t>
      </w:r>
      <w:proofErr w:type="spellEnd"/>
      <w:r w:rsidRPr="00AC0AB5">
        <w:rPr>
          <w:rFonts w:ascii="Calibri" w:hAnsi="Calibri" w:cs="Calibri"/>
        </w:rPr>
        <w:t xml:space="preserve"> om aan onze tocht te beginnen. We wandelen in totaal 5 km, in een lusje rond de </w:t>
      </w:r>
      <w:proofErr w:type="spellStart"/>
      <w:r w:rsidRPr="00AC0AB5">
        <w:rPr>
          <w:rFonts w:ascii="Calibri" w:hAnsi="Calibri" w:cs="Calibri"/>
        </w:rPr>
        <w:t>Watewy</w:t>
      </w:r>
      <w:proofErr w:type="spellEnd"/>
      <w:r w:rsidRPr="00AC0AB5">
        <w:rPr>
          <w:rFonts w:ascii="Calibri" w:hAnsi="Calibri" w:cs="Calibri"/>
        </w:rPr>
        <w:t xml:space="preserve"> met enkele tussenstops. </w:t>
      </w:r>
    </w:p>
    <w:p w14:paraId="15285D9E" w14:textId="77777777" w:rsidR="00AC0AB5" w:rsidRPr="00AC0AB5" w:rsidRDefault="00AC0AB5" w:rsidP="00AC0AB5">
      <w:pPr>
        <w:jc w:val="both"/>
        <w:rPr>
          <w:rFonts w:ascii="Calibri" w:hAnsi="Calibri" w:cs="Calibri"/>
        </w:rPr>
      </w:pPr>
      <w:r w:rsidRPr="00AC0AB5">
        <w:rPr>
          <w:rFonts w:ascii="Calibri" w:hAnsi="Calibri" w:cs="Calibri"/>
        </w:rPr>
        <w:t xml:space="preserve">Naast heel veel sfeer en gezelligheid, krijg je ook enkele drankjes &amp; versnaperingen voor onderweg. Onze kleinsten krijgen bij de start een suikerwafel &amp; drankje zodat ze na de scouts-activiteit hun batterijen weer kunnen opladen. We stoppen voor een aperitiefje, een soepje, een broodje braadworst en poffertjes. Eindigen doen we op </w:t>
      </w:r>
      <w:proofErr w:type="spellStart"/>
      <w:r w:rsidRPr="00AC0AB5">
        <w:rPr>
          <w:rFonts w:ascii="Calibri" w:hAnsi="Calibri" w:cs="Calibri"/>
        </w:rPr>
        <w:t>Watewy</w:t>
      </w:r>
      <w:proofErr w:type="spellEnd"/>
      <w:r w:rsidRPr="00AC0AB5">
        <w:rPr>
          <w:rFonts w:ascii="Calibri" w:hAnsi="Calibri" w:cs="Calibri"/>
        </w:rPr>
        <w:t xml:space="preserve">, waar we nog kunnen </w:t>
      </w:r>
      <w:proofErr w:type="spellStart"/>
      <w:r w:rsidRPr="00AC0AB5">
        <w:rPr>
          <w:rFonts w:ascii="Calibri" w:hAnsi="Calibri" w:cs="Calibri"/>
        </w:rPr>
        <w:t>nakletsen</w:t>
      </w:r>
      <w:proofErr w:type="spellEnd"/>
      <w:r w:rsidRPr="00AC0AB5">
        <w:rPr>
          <w:rFonts w:ascii="Calibri" w:hAnsi="Calibri" w:cs="Calibri"/>
        </w:rPr>
        <w:t xml:space="preserve"> bij een drankje aan de bar. </w:t>
      </w:r>
    </w:p>
    <w:p w14:paraId="26FCE1BE" w14:textId="77777777" w:rsidR="00AC4CBF" w:rsidRDefault="00AC4CBF" w:rsidP="00AC0AB5">
      <w:pPr>
        <w:jc w:val="both"/>
        <w:rPr>
          <w:rFonts w:ascii="Calibri" w:hAnsi="Calibri" w:cs="Calibri"/>
        </w:rPr>
      </w:pPr>
    </w:p>
    <w:p w14:paraId="45CD6813" w14:textId="77777777" w:rsidR="00AC4CBF" w:rsidRDefault="00AC4CBF" w:rsidP="00AC0AB5">
      <w:pPr>
        <w:jc w:val="both"/>
        <w:rPr>
          <w:rFonts w:ascii="Calibri" w:hAnsi="Calibri" w:cs="Calibri"/>
        </w:rPr>
      </w:pPr>
    </w:p>
    <w:p w14:paraId="4F4C48B9" w14:textId="77777777" w:rsidR="00AC4CBF" w:rsidRDefault="00AC4CBF" w:rsidP="00AC0AB5">
      <w:pPr>
        <w:jc w:val="both"/>
        <w:rPr>
          <w:rFonts w:ascii="Calibri" w:hAnsi="Calibri" w:cs="Calibri"/>
        </w:rPr>
      </w:pPr>
    </w:p>
    <w:p w14:paraId="489C394F" w14:textId="741E73C5" w:rsidR="00AC0AB5" w:rsidRPr="00AC0AB5" w:rsidRDefault="00AC0AB5" w:rsidP="00AC0AB5">
      <w:pPr>
        <w:jc w:val="both"/>
        <w:rPr>
          <w:rFonts w:ascii="Calibri" w:hAnsi="Calibri" w:cs="Calibri"/>
        </w:rPr>
      </w:pPr>
      <w:r w:rsidRPr="00AC0AB5">
        <w:rPr>
          <w:rFonts w:ascii="Calibri" w:hAnsi="Calibri" w:cs="Calibri"/>
        </w:rPr>
        <w:t>Voor de tocht voorzien jullie best stevige wandelschoenen of regenlaarzen, aangezien we niet altijd op de paadjes blijven. Buggy-</w:t>
      </w:r>
      <w:proofErr w:type="spellStart"/>
      <w:r w:rsidRPr="00AC0AB5">
        <w:rPr>
          <w:rFonts w:ascii="Calibri" w:hAnsi="Calibri" w:cs="Calibri"/>
        </w:rPr>
        <w:t>proof</w:t>
      </w:r>
      <w:proofErr w:type="spellEnd"/>
      <w:r w:rsidRPr="00AC0AB5">
        <w:rPr>
          <w:rFonts w:ascii="Calibri" w:hAnsi="Calibri" w:cs="Calibri"/>
        </w:rPr>
        <w:t xml:space="preserve"> is het parcours niet echt... De leden maken tijdens de scouts-activiteit van 11/03 zelf hun lampionnetje voor de tocht. Het wordt uiteraard nóg gezelliger als ook de volwassenen allemaal een zaklamp/koplamp kunnen meenemen. Voor de veiligheid vragen we aan zowel de kinderen als volwassenen om een fluohesje te dragen.</w:t>
      </w:r>
    </w:p>
    <w:p w14:paraId="4A99F955" w14:textId="792B8D24" w:rsidR="00190A3A" w:rsidRDefault="00AC0AB5" w:rsidP="00AC0AB5">
      <w:pPr>
        <w:jc w:val="both"/>
        <w:rPr>
          <w:rFonts w:ascii="Calibri" w:hAnsi="Calibri" w:cs="Calibri"/>
        </w:rPr>
      </w:pPr>
      <w:r w:rsidRPr="00AC0AB5">
        <w:rPr>
          <w:rFonts w:ascii="Cambria Math" w:hAnsi="Cambria Math" w:cs="Cambria Math"/>
        </w:rPr>
        <w:t>𝗜𝗻𝘀𝗰𝗵𝗿𝗶𝗷𝘃𝗲𝗻</w:t>
      </w:r>
      <w:r w:rsidRPr="00AC0AB5">
        <w:rPr>
          <w:rFonts w:ascii="Calibri" w:hAnsi="Calibri" w:cs="Calibri"/>
        </w:rPr>
        <w:t xml:space="preserve"> </w:t>
      </w:r>
      <w:r w:rsidRPr="00AC0AB5">
        <w:rPr>
          <w:rFonts w:ascii="Cambria Math" w:hAnsi="Cambria Math" w:cs="Cambria Math"/>
        </w:rPr>
        <w:t>𝗸𝗮𝗻</w:t>
      </w:r>
      <w:r w:rsidRPr="00AC0AB5">
        <w:rPr>
          <w:rFonts w:ascii="Calibri" w:hAnsi="Calibri" w:cs="Calibri"/>
        </w:rPr>
        <w:t xml:space="preserve"> </w:t>
      </w:r>
      <w:r w:rsidRPr="00AC0AB5">
        <w:rPr>
          <w:rFonts w:ascii="Cambria Math" w:hAnsi="Cambria Math" w:cs="Cambria Math"/>
        </w:rPr>
        <w:t>𝘁𝗼𝘁</w:t>
      </w:r>
      <w:r w:rsidRPr="00AC0AB5">
        <w:rPr>
          <w:rFonts w:ascii="Calibri" w:hAnsi="Calibri" w:cs="Calibri"/>
        </w:rPr>
        <w:t xml:space="preserve"> </w:t>
      </w:r>
      <w:r w:rsidRPr="00AC0AB5">
        <w:rPr>
          <w:rFonts w:ascii="Cambria Math" w:hAnsi="Cambria Math" w:cs="Cambria Math"/>
        </w:rPr>
        <w:t>𝗲𝗻</w:t>
      </w:r>
      <w:r w:rsidRPr="00AC0AB5">
        <w:rPr>
          <w:rFonts w:ascii="Calibri" w:hAnsi="Calibri" w:cs="Calibri"/>
        </w:rPr>
        <w:t xml:space="preserve"> </w:t>
      </w:r>
      <w:r w:rsidRPr="00AC0AB5">
        <w:rPr>
          <w:rFonts w:ascii="Cambria Math" w:hAnsi="Cambria Math" w:cs="Cambria Math"/>
        </w:rPr>
        <w:t>𝗺𝗲𝘁</w:t>
      </w:r>
      <w:r w:rsidRPr="00AC0AB5">
        <w:rPr>
          <w:rFonts w:ascii="Calibri" w:hAnsi="Calibri" w:cs="Calibri"/>
        </w:rPr>
        <w:t xml:space="preserve"> </w:t>
      </w:r>
      <w:r w:rsidRPr="00AC0AB5">
        <w:rPr>
          <w:rFonts w:ascii="Cambria Math" w:hAnsi="Cambria Math" w:cs="Cambria Math"/>
        </w:rPr>
        <w:t>𝘄𝗼𝗲𝗻𝘀𝗱𝗮𝗴</w:t>
      </w:r>
      <w:r w:rsidRPr="00AC0AB5">
        <w:rPr>
          <w:rFonts w:ascii="Calibri" w:hAnsi="Calibri" w:cs="Calibri"/>
        </w:rPr>
        <w:t xml:space="preserve"> </w:t>
      </w:r>
      <w:r w:rsidRPr="00AC0AB5">
        <w:rPr>
          <w:rFonts w:ascii="Cambria Math" w:hAnsi="Cambria Math" w:cs="Cambria Math"/>
        </w:rPr>
        <w:t>𝟭</w:t>
      </w:r>
      <w:r w:rsidRPr="00AC0AB5">
        <w:rPr>
          <w:rFonts w:ascii="Calibri" w:hAnsi="Calibri" w:cs="Calibri"/>
        </w:rPr>
        <w:t xml:space="preserve"> </w:t>
      </w:r>
      <w:r w:rsidRPr="00AC0AB5">
        <w:rPr>
          <w:rFonts w:ascii="Cambria Math" w:hAnsi="Cambria Math" w:cs="Cambria Math"/>
        </w:rPr>
        <w:t>𝗺𝗮𝗮𝗿𝘁</w:t>
      </w:r>
      <w:r w:rsidRPr="00AC0AB5">
        <w:rPr>
          <w:rFonts w:ascii="Calibri" w:hAnsi="Calibri" w:cs="Calibri"/>
        </w:rPr>
        <w:t xml:space="preserve"> via </w:t>
      </w:r>
      <w:hyperlink r:id="rId7" w:tgtFrame="_blank" w:history="1">
        <w:r w:rsidRPr="00AC0AB5">
          <w:rPr>
            <w:rFonts w:ascii="Calibri" w:hAnsi="Calibri" w:cs="Calibri"/>
            <w:color w:val="365F91" w:themeColor="accent1" w:themeShade="BF"/>
          </w:rPr>
          <w:t>https://shop.stamhoofd.be/en/lampionnen-tocht/</w:t>
        </w:r>
      </w:hyperlink>
      <w:r w:rsidRPr="00AC0AB5">
        <w:rPr>
          <w:rFonts w:ascii="Calibri" w:hAnsi="Calibri" w:cs="Calibri"/>
        </w:rPr>
        <w:t xml:space="preserve"> ! Graag deze deadline respecteren, zodat we tijdig al het lekkers kunnen bestellen!</w:t>
      </w:r>
    </w:p>
    <w:p w14:paraId="49542247" w14:textId="77777777" w:rsidR="00190A3A" w:rsidRDefault="00190A3A" w:rsidP="00AC0AB5">
      <w:pPr>
        <w:jc w:val="both"/>
        <w:rPr>
          <w:rFonts w:ascii="Calibri" w:hAnsi="Calibri" w:cs="Calibri"/>
        </w:rPr>
      </w:pPr>
    </w:p>
    <w:p w14:paraId="7F94BA4D" w14:textId="77777777" w:rsidR="00190A3A" w:rsidRDefault="00190A3A" w:rsidP="00AC0AB5">
      <w:pPr>
        <w:jc w:val="both"/>
        <w:rPr>
          <w:rFonts w:ascii="Calibri" w:hAnsi="Calibri" w:cs="Calibri"/>
        </w:rPr>
      </w:pPr>
    </w:p>
    <w:p w14:paraId="56CE194D" w14:textId="77777777" w:rsidR="00190A3A" w:rsidRPr="00AC0AB5" w:rsidRDefault="00190A3A" w:rsidP="00AC0AB5">
      <w:pPr>
        <w:jc w:val="both"/>
        <w:rPr>
          <w:rFonts w:ascii="Calibri" w:hAnsi="Calibri" w:cs="Calibri"/>
        </w:rPr>
      </w:pPr>
    </w:p>
    <w:p w14:paraId="6CF996BE" w14:textId="5B56DA56" w:rsidR="00AC0AB5" w:rsidRPr="00AC0AB5" w:rsidRDefault="00AC0AB5" w:rsidP="00AC0AB5">
      <w:pPr>
        <w:pStyle w:val="Lijstalinea"/>
        <w:numPr>
          <w:ilvl w:val="0"/>
          <w:numId w:val="6"/>
        </w:numPr>
        <w:spacing w:after="160" w:line="259" w:lineRule="auto"/>
        <w:rPr>
          <w:rFonts w:ascii="Calibri" w:hAnsi="Calibri" w:cs="Calibri"/>
          <w:b/>
          <w:bCs/>
          <w:u w:val="single"/>
        </w:rPr>
      </w:pPr>
      <w:r w:rsidRPr="00AC0AB5">
        <w:rPr>
          <w:rFonts w:ascii="Calibri" w:hAnsi="Calibri" w:cs="Calibri"/>
          <w:b/>
          <w:bCs/>
          <w:u w:val="single"/>
        </w:rPr>
        <w:t>Dag van de Ronde (2/04):</w:t>
      </w:r>
    </w:p>
    <w:p w14:paraId="3E18ECBC" w14:textId="2A6C58CC" w:rsidR="00AC0AB5" w:rsidRPr="00AC0AB5" w:rsidRDefault="00AC0AB5" w:rsidP="00AC0AB5">
      <w:pPr>
        <w:rPr>
          <w:rFonts w:ascii="Calibri" w:hAnsi="Calibri" w:cs="Calibri"/>
        </w:rPr>
      </w:pPr>
      <w:r w:rsidRPr="00AC0AB5">
        <w:rPr>
          <w:rFonts w:ascii="Calibri" w:hAnsi="Calibri" w:cs="Calibri"/>
        </w:rPr>
        <w:t xml:space="preserve">Op </w:t>
      </w:r>
      <w:r w:rsidRPr="00AC0AB5">
        <w:rPr>
          <w:rFonts w:ascii="Calibri" w:hAnsi="Calibri" w:cs="Calibri"/>
          <w:b/>
          <w:bCs/>
        </w:rPr>
        <w:t>zondag 2 april</w:t>
      </w:r>
      <w:r w:rsidRPr="00AC0AB5">
        <w:rPr>
          <w:rFonts w:ascii="Calibri" w:hAnsi="Calibri" w:cs="Calibri"/>
        </w:rPr>
        <w:t xml:space="preserve"> organiseren onze </w:t>
      </w:r>
      <w:proofErr w:type="spellStart"/>
      <w:r w:rsidRPr="00AC0AB5">
        <w:rPr>
          <w:rFonts w:ascii="Calibri" w:hAnsi="Calibri" w:cs="Calibri"/>
        </w:rPr>
        <w:t>Givers</w:t>
      </w:r>
      <w:proofErr w:type="spellEnd"/>
      <w:r w:rsidRPr="00AC0AB5">
        <w:rPr>
          <w:rFonts w:ascii="Calibri" w:hAnsi="Calibri" w:cs="Calibri"/>
        </w:rPr>
        <w:t xml:space="preserve"> hun jaarlijkse </w:t>
      </w:r>
      <w:r w:rsidRPr="00AC0AB5">
        <w:rPr>
          <w:rFonts w:ascii="Calibri" w:hAnsi="Calibri" w:cs="Calibri"/>
          <w:b/>
          <w:bCs/>
        </w:rPr>
        <w:t>‘Dag  van de Ronde’</w:t>
      </w:r>
      <w:r w:rsidRPr="00AC0AB5">
        <w:rPr>
          <w:rFonts w:ascii="Calibri" w:hAnsi="Calibri" w:cs="Calibri"/>
        </w:rPr>
        <w:t>! Concrete info volgt nog later via de Facebookpagina en de Whatsappgroep, maar hou alvast deze dag vrij want het beloof</w:t>
      </w:r>
      <w:r w:rsidR="001134FB">
        <w:rPr>
          <w:rFonts w:ascii="Calibri" w:hAnsi="Calibri" w:cs="Calibri"/>
        </w:rPr>
        <w:t>t</w:t>
      </w:r>
      <w:r w:rsidRPr="00AC0AB5">
        <w:rPr>
          <w:rFonts w:ascii="Calibri" w:hAnsi="Calibri" w:cs="Calibri"/>
        </w:rPr>
        <w:t xml:space="preserve"> weer een spetterende editie te worden!</w:t>
      </w:r>
    </w:p>
    <w:p w14:paraId="5D3ECFEC" w14:textId="77777777" w:rsidR="00AC0AB5" w:rsidRPr="00AC0AB5" w:rsidRDefault="00AC0AB5" w:rsidP="00AC0AB5">
      <w:pPr>
        <w:rPr>
          <w:rFonts w:ascii="Calibri" w:hAnsi="Calibri" w:cs="Calibri"/>
          <w:u w:val="single"/>
        </w:rPr>
      </w:pPr>
    </w:p>
    <w:p w14:paraId="4DBB7297" w14:textId="77777777" w:rsidR="00AC0AB5" w:rsidRPr="00AC0AB5" w:rsidRDefault="00AC0AB5" w:rsidP="00AC0AB5">
      <w:pPr>
        <w:pStyle w:val="Lijstalinea"/>
        <w:numPr>
          <w:ilvl w:val="0"/>
          <w:numId w:val="6"/>
        </w:numPr>
        <w:spacing w:after="160" w:line="259" w:lineRule="auto"/>
        <w:rPr>
          <w:rFonts w:ascii="Calibri" w:hAnsi="Calibri" w:cs="Calibri"/>
          <w:b/>
          <w:bCs/>
          <w:u w:val="single"/>
        </w:rPr>
      </w:pPr>
      <w:r w:rsidRPr="00AC0AB5">
        <w:rPr>
          <w:rFonts w:ascii="Calibri" w:hAnsi="Calibri" w:cs="Calibri"/>
          <w:b/>
          <w:bCs/>
          <w:u w:val="single"/>
        </w:rPr>
        <w:t>Spaghettiavond (6/05):</w:t>
      </w:r>
    </w:p>
    <w:p w14:paraId="2B27ED3D" w14:textId="77777777" w:rsidR="00AC0AB5" w:rsidRPr="00AC0AB5" w:rsidRDefault="00AC0AB5" w:rsidP="00AC0AB5">
      <w:pPr>
        <w:rPr>
          <w:rFonts w:ascii="Calibri" w:hAnsi="Calibri" w:cs="Calibri"/>
        </w:rPr>
      </w:pPr>
      <w:r w:rsidRPr="00AC0AB5">
        <w:rPr>
          <w:rFonts w:ascii="Calibri" w:hAnsi="Calibri" w:cs="Calibri"/>
        </w:rPr>
        <w:t xml:space="preserve">Wees zeker welkom na de dagactiviteit op de befaamde </w:t>
      </w:r>
      <w:r w:rsidRPr="00AC0AB5">
        <w:rPr>
          <w:rFonts w:ascii="Calibri" w:hAnsi="Calibri" w:cs="Calibri"/>
          <w:b/>
          <w:bCs/>
        </w:rPr>
        <w:t>Spaghettiavond</w:t>
      </w:r>
      <w:r w:rsidRPr="00AC0AB5">
        <w:rPr>
          <w:rFonts w:ascii="Calibri" w:hAnsi="Calibri" w:cs="Calibri"/>
        </w:rPr>
        <w:t xml:space="preserve"> op </w:t>
      </w:r>
      <w:r w:rsidRPr="00AC0AB5">
        <w:rPr>
          <w:rFonts w:ascii="Calibri" w:hAnsi="Calibri" w:cs="Calibri"/>
          <w:b/>
          <w:bCs/>
        </w:rPr>
        <w:t xml:space="preserve">zaterdag 6 mei </w:t>
      </w:r>
      <w:r w:rsidRPr="00AC0AB5">
        <w:rPr>
          <w:rFonts w:ascii="Calibri" w:hAnsi="Calibri" w:cs="Calibri"/>
        </w:rPr>
        <w:t>om het scoutsjaar in stijl af te sluiten!</w:t>
      </w:r>
      <w:r w:rsidRPr="00AC0AB5">
        <w:rPr>
          <w:rFonts w:ascii="Calibri" w:hAnsi="Calibri" w:cs="Calibri"/>
          <w:b/>
          <w:bCs/>
        </w:rPr>
        <w:t xml:space="preserve"> </w:t>
      </w:r>
      <w:r w:rsidRPr="00AC0AB5">
        <w:rPr>
          <w:rFonts w:ascii="Calibri" w:hAnsi="Calibri" w:cs="Calibri"/>
        </w:rPr>
        <w:t>Wederom volgt concrete info later nog!</w:t>
      </w:r>
    </w:p>
    <w:p w14:paraId="1B310C50" w14:textId="77777777" w:rsidR="00E96D35" w:rsidRDefault="00E96D35">
      <w:pPr>
        <w:rPr>
          <w:rFonts w:ascii="Calibri" w:eastAsia="Calibri" w:hAnsi="Calibri" w:cs="Calibri"/>
        </w:rPr>
      </w:pPr>
    </w:p>
    <w:p w14:paraId="3B755287" w14:textId="77777777" w:rsidR="00B470D6" w:rsidRDefault="00B470D6">
      <w:pPr>
        <w:rPr>
          <w:rFonts w:ascii="Calibri" w:eastAsia="Calibri" w:hAnsi="Calibri" w:cs="Calibri"/>
        </w:rPr>
      </w:pPr>
    </w:p>
    <w:p w14:paraId="5B905DEE" w14:textId="77777777" w:rsidR="00B470D6" w:rsidRDefault="00B470D6">
      <w:pPr>
        <w:rPr>
          <w:rFonts w:ascii="Calibri" w:eastAsia="Calibri" w:hAnsi="Calibri" w:cs="Calibri"/>
          <w:b/>
          <w:bCs/>
          <w:sz w:val="28"/>
          <w:szCs w:val="28"/>
        </w:rPr>
      </w:pPr>
      <w:r w:rsidRPr="00B470D6">
        <w:rPr>
          <w:rFonts w:ascii="Calibri" w:eastAsia="Calibri" w:hAnsi="Calibri" w:cs="Calibri"/>
          <w:b/>
          <w:bCs/>
          <w:sz w:val="28"/>
          <w:szCs w:val="28"/>
        </w:rPr>
        <w:t>Besluit</w:t>
      </w:r>
    </w:p>
    <w:p w14:paraId="0F74250E" w14:textId="77777777" w:rsidR="00B470D6" w:rsidRPr="00B470D6" w:rsidRDefault="00B470D6">
      <w:pPr>
        <w:rPr>
          <w:rFonts w:ascii="Calibri" w:eastAsia="Calibri" w:hAnsi="Calibri" w:cs="Calibri"/>
          <w:b/>
          <w:bCs/>
        </w:rPr>
      </w:pPr>
    </w:p>
    <w:p w14:paraId="7CBE5104" w14:textId="4C7068E0" w:rsidR="00072CAE" w:rsidRPr="00B470D6" w:rsidRDefault="00072CAE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</w:rPr>
        <w:t>Ziezo, de laatste brief van dit scouts</w:t>
      </w:r>
      <w:r w:rsidR="003A616F">
        <w:rPr>
          <w:rFonts w:ascii="Calibri" w:eastAsia="Calibri" w:hAnsi="Calibri" w:cs="Calibri"/>
        </w:rPr>
        <w:t xml:space="preserve">werkjaar zit erop. Nu kan het aftellen naar het kamp beginnen. </w:t>
      </w:r>
    </w:p>
    <w:p w14:paraId="43B224F7" w14:textId="77777777" w:rsidR="00E96D35" w:rsidRDefault="00E96D35">
      <w:pPr>
        <w:rPr>
          <w:rFonts w:ascii="Calibri" w:eastAsia="Calibri" w:hAnsi="Calibri" w:cs="Calibri"/>
          <w:b/>
        </w:rPr>
      </w:pPr>
    </w:p>
    <w:p w14:paraId="3ECE53A8" w14:textId="77777777" w:rsidR="00E96D35" w:rsidRDefault="00E96D35">
      <w:pPr>
        <w:rPr>
          <w:rFonts w:ascii="Calibri" w:eastAsia="Calibri" w:hAnsi="Calibri" w:cs="Calibri"/>
        </w:rPr>
      </w:pPr>
    </w:p>
    <w:p w14:paraId="0C6C1C44" w14:textId="77777777" w:rsidR="00E96D35" w:rsidRDefault="00000000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Meer info vind je op</w:t>
      </w:r>
      <w:r>
        <w:rPr>
          <w:rFonts w:ascii="Calibri" w:eastAsia="Calibri" w:hAnsi="Calibri" w:cs="Calibri"/>
          <w:b/>
        </w:rPr>
        <w:t xml:space="preserve"> www.scoutstielt.be </w:t>
      </w:r>
      <w:r>
        <w:rPr>
          <w:rFonts w:ascii="Calibri" w:eastAsia="Calibri" w:hAnsi="Calibri" w:cs="Calibri"/>
        </w:rPr>
        <w:t>en op</w:t>
      </w:r>
      <w:r>
        <w:rPr>
          <w:rFonts w:ascii="Calibri" w:eastAsia="Calibri" w:hAnsi="Calibri" w:cs="Calibri"/>
          <w:b/>
        </w:rPr>
        <w:t xml:space="preserve"> www.facebook.com/groups/scoutstielt</w:t>
      </w:r>
    </w:p>
    <w:p w14:paraId="2A851414" w14:textId="77777777" w:rsidR="00E96D35" w:rsidRDefault="00000000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Zijn er nog zaken onduidelijk, zit je nog met vragen of bedenkingen, dan mag je de takleiding altijd contacteren. </w:t>
      </w:r>
    </w:p>
    <w:p w14:paraId="4E5FFFA8" w14:textId="77777777" w:rsidR="00E96D35" w:rsidRDefault="00E96D35">
      <w:pPr>
        <w:shd w:val="clear" w:color="auto" w:fill="FFFFFF"/>
        <w:rPr>
          <w:rFonts w:ascii="Calibri" w:eastAsia="Calibri" w:hAnsi="Calibri" w:cs="Calibri"/>
        </w:rPr>
      </w:pPr>
    </w:p>
    <w:p w14:paraId="53DFB94E" w14:textId="77777777" w:rsidR="00E96D35" w:rsidRDefault="00000000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Een stevige scoutslinker,</w:t>
      </w:r>
    </w:p>
    <w:p w14:paraId="48D4C70B" w14:textId="77777777" w:rsidR="00E96D35" w:rsidRDefault="00E96D35">
      <w:pPr>
        <w:shd w:val="clear" w:color="auto" w:fill="FFFFFF"/>
        <w:rPr>
          <w:rFonts w:ascii="Calibri" w:eastAsia="Calibri" w:hAnsi="Calibri" w:cs="Calibri"/>
        </w:rPr>
      </w:pPr>
    </w:p>
    <w:p w14:paraId="3E1454F6" w14:textId="77777777" w:rsidR="007A4705" w:rsidRPr="007A4705" w:rsidRDefault="007A4705" w:rsidP="007A4705">
      <w:pPr>
        <w:shd w:val="clear" w:color="auto" w:fill="FFFFFF"/>
        <w:rPr>
          <w:rFonts w:ascii="Calibri" w:eastAsia="Calibri" w:hAnsi="Calibri" w:cs="Calibri"/>
        </w:rPr>
      </w:pPr>
      <w:proofErr w:type="spellStart"/>
      <w:r w:rsidRPr="007A4705">
        <w:rPr>
          <w:rFonts w:ascii="Calibri" w:eastAsia="Calibri" w:hAnsi="Calibri" w:cs="Calibri"/>
        </w:rPr>
        <w:t>Bagheera</w:t>
      </w:r>
      <w:proofErr w:type="spellEnd"/>
      <w:r w:rsidRPr="007A4705">
        <w:rPr>
          <w:rFonts w:ascii="Calibri" w:eastAsia="Calibri" w:hAnsi="Calibri" w:cs="Calibri"/>
        </w:rPr>
        <w:t xml:space="preserve">, </w:t>
      </w:r>
      <w:proofErr w:type="spellStart"/>
      <w:r w:rsidRPr="007A4705">
        <w:rPr>
          <w:rFonts w:ascii="Calibri" w:eastAsia="Calibri" w:hAnsi="Calibri" w:cs="Calibri"/>
        </w:rPr>
        <w:t>Wontolla</w:t>
      </w:r>
      <w:proofErr w:type="spellEnd"/>
      <w:r w:rsidRPr="007A4705">
        <w:rPr>
          <w:rFonts w:ascii="Calibri" w:eastAsia="Calibri" w:hAnsi="Calibri" w:cs="Calibri"/>
        </w:rPr>
        <w:t xml:space="preserve">,  Mor,  </w:t>
      </w:r>
      <w:proofErr w:type="spellStart"/>
      <w:r w:rsidRPr="007A4705">
        <w:rPr>
          <w:rFonts w:ascii="Calibri" w:eastAsia="Calibri" w:hAnsi="Calibri" w:cs="Calibri"/>
        </w:rPr>
        <w:t>Tabaqui</w:t>
      </w:r>
      <w:proofErr w:type="spellEnd"/>
      <w:r w:rsidRPr="007A4705">
        <w:rPr>
          <w:rFonts w:ascii="Calibri" w:eastAsia="Calibri" w:hAnsi="Calibri" w:cs="Calibri"/>
        </w:rPr>
        <w:t xml:space="preserve">,  </w:t>
      </w:r>
      <w:proofErr w:type="spellStart"/>
      <w:r w:rsidRPr="007A4705">
        <w:rPr>
          <w:rFonts w:ascii="Calibri" w:eastAsia="Calibri" w:hAnsi="Calibri" w:cs="Calibri"/>
        </w:rPr>
        <w:t>Baloe</w:t>
      </w:r>
      <w:proofErr w:type="spellEnd"/>
      <w:r w:rsidRPr="007A4705">
        <w:rPr>
          <w:rFonts w:ascii="Calibri" w:eastAsia="Calibri" w:hAnsi="Calibri" w:cs="Calibri"/>
        </w:rPr>
        <w:t xml:space="preserve">, </w:t>
      </w:r>
      <w:proofErr w:type="spellStart"/>
      <w:r w:rsidRPr="007A4705">
        <w:rPr>
          <w:rFonts w:ascii="Calibri" w:eastAsia="Calibri" w:hAnsi="Calibri" w:cs="Calibri"/>
        </w:rPr>
        <w:t>Raksha</w:t>
      </w:r>
      <w:proofErr w:type="spellEnd"/>
      <w:r w:rsidRPr="007A4705">
        <w:rPr>
          <w:rFonts w:ascii="Calibri" w:eastAsia="Calibri" w:hAnsi="Calibri" w:cs="Calibri"/>
        </w:rPr>
        <w:t xml:space="preserve">, Ka, </w:t>
      </w:r>
      <w:proofErr w:type="spellStart"/>
      <w:r w:rsidRPr="007A4705">
        <w:rPr>
          <w:rFonts w:ascii="Calibri" w:eastAsia="Calibri" w:hAnsi="Calibri" w:cs="Calibri"/>
        </w:rPr>
        <w:t>Rama</w:t>
      </w:r>
      <w:proofErr w:type="spellEnd"/>
      <w:r w:rsidRPr="007A4705">
        <w:rPr>
          <w:rFonts w:ascii="Calibri" w:eastAsia="Calibri" w:hAnsi="Calibri" w:cs="Calibri"/>
        </w:rPr>
        <w:t xml:space="preserve">, </w:t>
      </w:r>
      <w:proofErr w:type="spellStart"/>
      <w:r w:rsidRPr="007A4705">
        <w:rPr>
          <w:rFonts w:ascii="Calibri" w:eastAsia="Calibri" w:hAnsi="Calibri" w:cs="Calibri"/>
        </w:rPr>
        <w:t>Hathi</w:t>
      </w:r>
      <w:proofErr w:type="spellEnd"/>
      <w:r w:rsidRPr="007A4705">
        <w:rPr>
          <w:rFonts w:ascii="Calibri" w:eastAsia="Calibri" w:hAnsi="Calibri" w:cs="Calibri"/>
        </w:rPr>
        <w:t>, Akela &amp; Oe</w:t>
      </w:r>
    </w:p>
    <w:p w14:paraId="25E4C571" w14:textId="0EF73E0E" w:rsidR="00E96D35" w:rsidRDefault="00E96D35" w:rsidP="007A4705">
      <w:pPr>
        <w:shd w:val="clear" w:color="auto" w:fill="FFFFFF"/>
      </w:pPr>
    </w:p>
    <w:sectPr w:rsidR="00E96D35">
      <w:pgSz w:w="11900" w:h="16840"/>
      <w:pgMar w:top="284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2FF"/>
    <w:multiLevelType w:val="hybridMultilevel"/>
    <w:tmpl w:val="DDDAB8D4"/>
    <w:lvl w:ilvl="0" w:tplc="59048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326C"/>
    <w:multiLevelType w:val="multilevel"/>
    <w:tmpl w:val="30DAA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332479"/>
    <w:multiLevelType w:val="hybridMultilevel"/>
    <w:tmpl w:val="B88C7F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373"/>
    <w:multiLevelType w:val="multilevel"/>
    <w:tmpl w:val="05C48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1B5C33"/>
    <w:multiLevelType w:val="hybridMultilevel"/>
    <w:tmpl w:val="DE40D1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73E5"/>
    <w:multiLevelType w:val="multilevel"/>
    <w:tmpl w:val="D8F60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9280495">
    <w:abstractNumId w:val="5"/>
  </w:num>
  <w:num w:numId="2" w16cid:durableId="1247030122">
    <w:abstractNumId w:val="1"/>
  </w:num>
  <w:num w:numId="3" w16cid:durableId="923413389">
    <w:abstractNumId w:val="3"/>
  </w:num>
  <w:num w:numId="4" w16cid:durableId="1157652252">
    <w:abstractNumId w:val="4"/>
  </w:num>
  <w:num w:numId="5" w16cid:durableId="360322376">
    <w:abstractNumId w:val="2"/>
  </w:num>
  <w:num w:numId="6" w16cid:durableId="68066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35"/>
    <w:rsid w:val="00024DCF"/>
    <w:rsid w:val="000271D6"/>
    <w:rsid w:val="00060D73"/>
    <w:rsid w:val="00072CAE"/>
    <w:rsid w:val="000848C7"/>
    <w:rsid w:val="000F2922"/>
    <w:rsid w:val="001134FB"/>
    <w:rsid w:val="00190A3A"/>
    <w:rsid w:val="001D5082"/>
    <w:rsid w:val="001F41F6"/>
    <w:rsid w:val="002077BE"/>
    <w:rsid w:val="00222019"/>
    <w:rsid w:val="002707E3"/>
    <w:rsid w:val="002B30C7"/>
    <w:rsid w:val="002B7C1F"/>
    <w:rsid w:val="00300169"/>
    <w:rsid w:val="00330189"/>
    <w:rsid w:val="003A616F"/>
    <w:rsid w:val="003E374A"/>
    <w:rsid w:val="00456EEC"/>
    <w:rsid w:val="004F7F41"/>
    <w:rsid w:val="0051409B"/>
    <w:rsid w:val="00551427"/>
    <w:rsid w:val="00563C0C"/>
    <w:rsid w:val="005649E4"/>
    <w:rsid w:val="005D5F6E"/>
    <w:rsid w:val="005E140B"/>
    <w:rsid w:val="006A5CB0"/>
    <w:rsid w:val="006B7DD2"/>
    <w:rsid w:val="006E7717"/>
    <w:rsid w:val="0070042D"/>
    <w:rsid w:val="00727CBD"/>
    <w:rsid w:val="00746C1D"/>
    <w:rsid w:val="00757CCD"/>
    <w:rsid w:val="0078454A"/>
    <w:rsid w:val="007A4705"/>
    <w:rsid w:val="007C2E31"/>
    <w:rsid w:val="007E4A2A"/>
    <w:rsid w:val="008171B9"/>
    <w:rsid w:val="00824094"/>
    <w:rsid w:val="0089193D"/>
    <w:rsid w:val="008B55D4"/>
    <w:rsid w:val="009215C9"/>
    <w:rsid w:val="00954D96"/>
    <w:rsid w:val="009807B0"/>
    <w:rsid w:val="00A34DE1"/>
    <w:rsid w:val="00AA079D"/>
    <w:rsid w:val="00AC0AB5"/>
    <w:rsid w:val="00AC4CBF"/>
    <w:rsid w:val="00B470D6"/>
    <w:rsid w:val="00C65314"/>
    <w:rsid w:val="00D622F8"/>
    <w:rsid w:val="00DE7512"/>
    <w:rsid w:val="00E16F4B"/>
    <w:rsid w:val="00E60B71"/>
    <w:rsid w:val="00E86026"/>
    <w:rsid w:val="00E96D35"/>
    <w:rsid w:val="00EB14E7"/>
    <w:rsid w:val="00F61296"/>
    <w:rsid w:val="00F67EFE"/>
    <w:rsid w:val="00F9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CC6C"/>
  <w15:docId w15:val="{BAFFFF38-CEFD-4214-BF65-0BCE0410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374"/>
    <w:rPr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2AF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AF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07374"/>
    <w:rPr>
      <w:strike w:val="0"/>
      <w:dstrike w:val="0"/>
      <w:color w:val="0068CF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3E1C"/>
    <w:rPr>
      <w:color w:val="800080" w:themeColor="followedHyperlink"/>
      <w:u w:val="single"/>
    </w:rPr>
  </w:style>
  <w:style w:type="paragraph" w:customStyle="1" w:styleId="ecmsonormal">
    <w:name w:val="ec_msonormal"/>
    <w:basedOn w:val="Standaard"/>
    <w:rsid w:val="00293E1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nl-NL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2B30C7"/>
    <w:pPr>
      <w:ind w:left="720"/>
      <w:contextualSpacing/>
    </w:pPr>
  </w:style>
  <w:style w:type="table" w:styleId="Tabelraster">
    <w:name w:val="Table Grid"/>
    <w:basedOn w:val="Standaardtabel"/>
    <w:uiPriority w:val="39"/>
    <w:rsid w:val="00F6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.messenger.com/l.php?u=https%3A%2F%2Fshop.stamhoofd.be%2Fen%2Flampionnen-tocht%2F&amp;h=AT1nwVGj68PBrQepAjGTBooqeX3lpX2bamEM6xHi6ykwfjAwNNYbh5fsizeKPE2CiTTLfojyRA4jBW_GaKYWRjLcXJS3tWNGPkzH6H7qDhsCbcToVTFtYnD3uC6qVbEfbCGt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sZTVmWe28vLyt3d3sp/FpxAHQ==">AMUW2mVuhJQhXJ/t7F6wS1YDl78CYC9nGlz22RiUc0C0Q6tEWzRBz/gi9lUoS20O/CGmKkIBokAWF2FRh7JTcEPbdnyUAI8QWyi+e5fE7zlAYcZtOd2oXdw=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esther.vandecavey@gmail.com</cp:lastModifiedBy>
  <cp:revision>61</cp:revision>
  <dcterms:created xsi:type="dcterms:W3CDTF">2023-02-15T09:43:00Z</dcterms:created>
  <dcterms:modified xsi:type="dcterms:W3CDTF">2023-02-22T16:40:00Z</dcterms:modified>
</cp:coreProperties>
</file>