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D69C7" w14:textId="2A4AE547" w:rsidR="00B505E4" w:rsidRDefault="001602C8">
      <w:pPr>
        <w:ind w:left="-141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5F581A0A" wp14:editId="3297CC41">
                <wp:simplePos x="0" y="0"/>
                <wp:positionH relativeFrom="column">
                  <wp:posOffset>4436745</wp:posOffset>
                </wp:positionH>
                <wp:positionV relativeFrom="paragraph">
                  <wp:posOffset>927734</wp:posOffset>
                </wp:positionV>
                <wp:extent cx="2774393" cy="1354280"/>
                <wp:effectExtent l="0" t="0" r="0" b="0"/>
                <wp:wrapNone/>
                <wp:docPr id="4" name="Rechthoe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65733">
                          <a:off x="0" y="0"/>
                          <a:ext cx="2774393" cy="1354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259368C" w14:textId="2375BDE4" w:rsidR="00B505E4" w:rsidRPr="005616D2" w:rsidRDefault="001602C8">
                            <w:pPr>
                              <w:textDirection w:val="btLr"/>
                              <w:rPr>
                                <w:color w:val="FFFFFF" w:themeColor="background1"/>
                                <w:lang w:val="fr-FR"/>
                              </w:rPr>
                            </w:pPr>
                            <w:r w:rsidRPr="005616D2">
                              <w:rPr>
                                <w:rFonts w:ascii="Calibri" w:eastAsia="Calibri" w:hAnsi="Calibri" w:cs="Calibri"/>
                                <w:color w:val="FFFFFF" w:themeColor="background1"/>
                                <w:sz w:val="20"/>
                                <w:lang w:val="fr-FR"/>
                              </w:rPr>
                              <w:t xml:space="preserve">Domien Lefranc </w:t>
                            </w:r>
                          </w:p>
                          <w:p w14:paraId="138E7EFD" w14:textId="3409619F" w:rsidR="00B505E4" w:rsidRPr="005616D2" w:rsidRDefault="001602C8">
                            <w:pPr>
                              <w:textDirection w:val="btLr"/>
                              <w:rPr>
                                <w:color w:val="FFFFFF" w:themeColor="background1"/>
                                <w:lang w:val="fr-FR"/>
                              </w:rPr>
                            </w:pPr>
                            <w:r w:rsidRPr="005616D2">
                              <w:rPr>
                                <w:rFonts w:asciiTheme="majorHAnsi" w:hAnsiTheme="majorHAnsi"/>
                                <w:color w:val="FFFFFF" w:themeColor="background1"/>
                                <w:sz w:val="20"/>
                                <w:szCs w:val="18"/>
                                <w:lang w:val="fr-FR"/>
                              </w:rPr>
                              <w:t>0478/67 94 96</w:t>
                            </w:r>
                          </w:p>
                          <w:p w14:paraId="5CAA797D" w14:textId="42E30B6F" w:rsidR="00B505E4" w:rsidRPr="005616D2" w:rsidRDefault="001602C8">
                            <w:pPr>
                              <w:textDirection w:val="btLr"/>
                              <w:rPr>
                                <w:color w:val="FFFFFF" w:themeColor="background1"/>
                                <w:lang w:val="fr-FR"/>
                              </w:rPr>
                            </w:pPr>
                            <w:r w:rsidRPr="005616D2">
                              <w:rPr>
                                <w:rFonts w:ascii="Calibri" w:eastAsia="Calibri" w:hAnsi="Calibri" w:cs="Calibri"/>
                                <w:color w:val="FFFFFF" w:themeColor="background1"/>
                                <w:sz w:val="20"/>
                                <w:lang w:val="fr-FR"/>
                              </w:rPr>
                              <w:t xml:space="preserve">Esther Vande Cavey </w:t>
                            </w:r>
                          </w:p>
                          <w:p w14:paraId="1303987D" w14:textId="2D21E28A" w:rsidR="00B505E4" w:rsidRPr="005616D2" w:rsidRDefault="001602C8">
                            <w:pPr>
                              <w:textDirection w:val="btLr"/>
                              <w:rPr>
                                <w:color w:val="FFFFFF" w:themeColor="background1"/>
                                <w:lang w:val="fr-FR"/>
                              </w:rPr>
                            </w:pPr>
                            <w:r w:rsidRPr="005616D2">
                              <w:rPr>
                                <w:rFonts w:asciiTheme="majorHAnsi" w:hAnsiTheme="majorHAnsi"/>
                                <w:color w:val="FFFFFF" w:themeColor="background1"/>
                                <w:sz w:val="20"/>
                                <w:szCs w:val="18"/>
                                <w:lang w:val="fr-FR"/>
                              </w:rPr>
                              <w:t>0474/18 42 62</w:t>
                            </w:r>
                          </w:p>
                          <w:p w14:paraId="0BFDB25A" w14:textId="0818A2A3" w:rsidR="00B505E4" w:rsidRPr="005616D2" w:rsidRDefault="001602C8">
                            <w:pPr>
                              <w:textDirection w:val="btLr"/>
                              <w:rPr>
                                <w:color w:val="FFFFFF" w:themeColor="background1"/>
                              </w:rPr>
                            </w:pPr>
                            <w:r w:rsidRPr="005616D2">
                              <w:rPr>
                                <w:rFonts w:ascii="Calibri" w:eastAsia="Calibri" w:hAnsi="Calibri" w:cs="Calibri"/>
                                <w:color w:val="FFFFFF" w:themeColor="background1"/>
                                <w:sz w:val="20"/>
                              </w:rPr>
                              <w:t>welpen@scoutstielt.be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581A0A" id="Rechthoek 4" o:spid="_x0000_s1026" style="position:absolute;left:0;text-align:left;margin-left:349.35pt;margin-top:73.05pt;width:218.45pt;height:106.65pt;rotation:290251fd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" filled="f" stroked="f">
                <v:textbox inset="2.53958mm,1.2694mm,2.53958mm,1.2694mm">
                  <w:txbxContent>
                    <w:p w14:paraId="6259368C" w14:textId="2375BDE4" w:rsidR="00B505E4" w:rsidRPr="005616D2" w:rsidRDefault="001602C8">
                      <w:pPr>
                        <w:textDirection w:val="btLr"/>
                        <w:rPr>
                          <w:color w:val="FFFFFF" w:themeColor="background1"/>
                          <w:lang w:val="fr-FR"/>
                        </w:rPr>
                      </w:pPr>
                      <w:r w:rsidRPr="005616D2">
                        <w:rPr>
                          <w:rFonts w:ascii="Calibri" w:eastAsia="Calibri" w:hAnsi="Calibri" w:cs="Calibri"/>
                          <w:color w:val="FFFFFF" w:themeColor="background1"/>
                          <w:sz w:val="20"/>
                          <w:lang w:val="fr-FR"/>
                        </w:rPr>
                        <w:t xml:space="preserve">Domien Lefranc </w:t>
                      </w:r>
                    </w:p>
                    <w:p w14:paraId="138E7EFD" w14:textId="3409619F" w:rsidR="00B505E4" w:rsidRPr="005616D2" w:rsidRDefault="001602C8">
                      <w:pPr>
                        <w:textDirection w:val="btLr"/>
                        <w:rPr>
                          <w:color w:val="FFFFFF" w:themeColor="background1"/>
                          <w:lang w:val="fr-FR"/>
                        </w:rPr>
                      </w:pPr>
                      <w:r w:rsidRPr="005616D2">
                        <w:rPr>
                          <w:rFonts w:asciiTheme="majorHAnsi" w:hAnsiTheme="majorHAnsi"/>
                          <w:color w:val="FFFFFF" w:themeColor="background1"/>
                          <w:sz w:val="20"/>
                          <w:szCs w:val="18"/>
                          <w:lang w:val="fr-FR"/>
                        </w:rPr>
                        <w:t>0478/67 94 96</w:t>
                      </w:r>
                    </w:p>
                    <w:p w14:paraId="5CAA797D" w14:textId="42E30B6F" w:rsidR="00B505E4" w:rsidRPr="005616D2" w:rsidRDefault="001602C8">
                      <w:pPr>
                        <w:textDirection w:val="btLr"/>
                        <w:rPr>
                          <w:color w:val="FFFFFF" w:themeColor="background1"/>
                          <w:lang w:val="fr-FR"/>
                        </w:rPr>
                      </w:pPr>
                      <w:r w:rsidRPr="005616D2">
                        <w:rPr>
                          <w:rFonts w:ascii="Calibri" w:eastAsia="Calibri" w:hAnsi="Calibri" w:cs="Calibri"/>
                          <w:color w:val="FFFFFF" w:themeColor="background1"/>
                          <w:sz w:val="20"/>
                          <w:lang w:val="fr-FR"/>
                        </w:rPr>
                        <w:t xml:space="preserve">Esther Vande Cavey </w:t>
                      </w:r>
                    </w:p>
                    <w:p w14:paraId="1303987D" w14:textId="2D21E28A" w:rsidR="00B505E4" w:rsidRPr="005616D2" w:rsidRDefault="001602C8">
                      <w:pPr>
                        <w:textDirection w:val="btLr"/>
                        <w:rPr>
                          <w:color w:val="FFFFFF" w:themeColor="background1"/>
                          <w:lang w:val="fr-FR"/>
                        </w:rPr>
                      </w:pPr>
                      <w:r w:rsidRPr="005616D2">
                        <w:rPr>
                          <w:rFonts w:asciiTheme="majorHAnsi" w:hAnsiTheme="majorHAnsi"/>
                          <w:color w:val="FFFFFF" w:themeColor="background1"/>
                          <w:sz w:val="20"/>
                          <w:szCs w:val="18"/>
                          <w:lang w:val="fr-FR"/>
                        </w:rPr>
                        <w:t>0474/18 42 62</w:t>
                      </w:r>
                    </w:p>
                    <w:p w14:paraId="0BFDB25A" w14:textId="0818A2A3" w:rsidR="00B505E4" w:rsidRPr="005616D2" w:rsidRDefault="001602C8">
                      <w:pPr>
                        <w:textDirection w:val="btLr"/>
                        <w:rPr>
                          <w:color w:val="FFFFFF" w:themeColor="background1"/>
                        </w:rPr>
                      </w:pPr>
                      <w:r w:rsidRPr="005616D2">
                        <w:rPr>
                          <w:rFonts w:ascii="Calibri" w:eastAsia="Calibri" w:hAnsi="Calibri" w:cs="Calibri"/>
                          <w:color w:val="FFFFFF" w:themeColor="background1"/>
                          <w:sz w:val="20"/>
                        </w:rPr>
                        <w:t>welpen@scoutstielt.be</w:t>
                      </w:r>
                    </w:p>
                  </w:txbxContent>
                </v:textbox>
              </v:rect>
            </w:pict>
          </mc:Fallback>
        </mc:AlternateContent>
      </w:r>
      <w:r>
        <w:t xml:space="preserve"> </w:t>
      </w:r>
      <w:r>
        <w:rPr>
          <w:noProof/>
        </w:rPr>
        <w:drawing>
          <wp:inline distT="0" distB="0" distL="0" distR="0" wp14:anchorId="27765CE0" wp14:editId="08257A6D">
            <wp:extent cx="7124863" cy="2288675"/>
            <wp:effectExtent l="0" t="0" r="0" b="0"/>
            <wp:docPr id="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24863" cy="22886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CCFE0B8" w14:textId="77777777" w:rsidR="00B505E4" w:rsidRDefault="00B505E4"/>
    <w:p w14:paraId="1DECBC20" w14:textId="77777777" w:rsidR="00B505E4" w:rsidRDefault="00B505E4"/>
    <w:p w14:paraId="1DF9E3D4" w14:textId="77777777" w:rsidR="00B505E4" w:rsidRDefault="00B505E4"/>
    <w:p w14:paraId="16A60B71" w14:textId="3AE0B2B1" w:rsidR="00B505E4" w:rsidRDefault="001602C8">
      <w:pPr>
        <w:shd w:val="clear" w:color="auto" w:fill="FFFFFF"/>
        <w:jc w:val="both"/>
        <w:rPr>
          <w:rFonts w:ascii="Calibri" w:eastAsia="Calibri" w:hAnsi="Calibri" w:cs="Calibri"/>
          <w:color w:val="444444"/>
        </w:rPr>
      </w:pPr>
      <w:r>
        <w:rPr>
          <w:rFonts w:ascii="Calibri" w:eastAsia="Calibri" w:hAnsi="Calibri" w:cs="Calibri"/>
        </w:rPr>
        <w:t>Hey Welpen</w:t>
      </w:r>
      <w:r w:rsidR="00321611">
        <w:rPr>
          <w:rFonts w:ascii="Calibri" w:eastAsia="Calibri" w:hAnsi="Calibri" w:cs="Calibri"/>
        </w:rPr>
        <w:t xml:space="preserve"> en ouders</w:t>
      </w:r>
      <w:r>
        <w:rPr>
          <w:rFonts w:ascii="Calibri" w:eastAsia="Calibri" w:hAnsi="Calibri" w:cs="Calibri"/>
        </w:rPr>
        <w:t>!</w:t>
      </w:r>
    </w:p>
    <w:p w14:paraId="7B11B634" w14:textId="77777777" w:rsidR="00B505E4" w:rsidRDefault="00C15BC1">
      <w:pPr>
        <w:shd w:val="clear" w:color="auto" w:fill="FFFFFF"/>
        <w:tabs>
          <w:tab w:val="left" w:pos="760"/>
        </w:tabs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 </w:t>
      </w:r>
      <w:r>
        <w:rPr>
          <w:rFonts w:ascii="Calibri" w:eastAsia="Calibri" w:hAnsi="Calibri" w:cs="Calibri"/>
        </w:rPr>
        <w:tab/>
      </w:r>
    </w:p>
    <w:p w14:paraId="059034D9" w14:textId="4130E338" w:rsidR="00B505E4" w:rsidRDefault="003062CB">
      <w:pPr>
        <w:shd w:val="clear" w:color="auto" w:fill="FFFFFF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Hopelijk hebben jullie </w:t>
      </w:r>
      <w:r w:rsidR="00423631">
        <w:rPr>
          <w:rFonts w:ascii="Calibri" w:eastAsia="Calibri" w:hAnsi="Calibri" w:cs="Calibri"/>
        </w:rPr>
        <w:t>met volle teugen genoten van de zomervakantie</w:t>
      </w:r>
      <w:r w:rsidR="005D43ED">
        <w:rPr>
          <w:rFonts w:ascii="Calibri" w:eastAsia="Calibri" w:hAnsi="Calibri" w:cs="Calibri"/>
        </w:rPr>
        <w:t>. We hopen dat iedereen goed</w:t>
      </w:r>
      <w:r w:rsidR="00423631">
        <w:rPr>
          <w:rFonts w:ascii="Calibri" w:eastAsia="Calibri" w:hAnsi="Calibri" w:cs="Calibri"/>
        </w:rPr>
        <w:t xml:space="preserve"> gestart </w:t>
      </w:r>
      <w:r w:rsidR="005D43ED">
        <w:rPr>
          <w:rFonts w:ascii="Calibri" w:eastAsia="Calibri" w:hAnsi="Calibri" w:cs="Calibri"/>
        </w:rPr>
        <w:t xml:space="preserve">is </w:t>
      </w:r>
      <w:r w:rsidR="00423631">
        <w:rPr>
          <w:rFonts w:ascii="Calibri" w:eastAsia="Calibri" w:hAnsi="Calibri" w:cs="Calibri"/>
        </w:rPr>
        <w:t>op school.</w:t>
      </w:r>
      <w:r w:rsidR="005D43ED">
        <w:rPr>
          <w:rFonts w:ascii="Calibri" w:eastAsia="Calibri" w:hAnsi="Calibri" w:cs="Calibri"/>
        </w:rPr>
        <w:t xml:space="preserve"> </w:t>
      </w:r>
      <w:r w:rsidR="00124A05">
        <w:rPr>
          <w:rFonts w:ascii="Calibri" w:eastAsia="Calibri" w:hAnsi="Calibri" w:cs="Calibri"/>
        </w:rPr>
        <w:t>Om jullie lege zaterdagnamiddagen in te vullen is Scouts Tielt weer helemaal paraat.</w:t>
      </w:r>
      <w:r w:rsidR="009F633F">
        <w:rPr>
          <w:rFonts w:ascii="Calibri" w:eastAsia="Calibri" w:hAnsi="Calibri" w:cs="Calibri"/>
        </w:rPr>
        <w:t xml:space="preserve"> </w:t>
      </w:r>
      <w:r w:rsidR="00175B59">
        <w:rPr>
          <w:rFonts w:ascii="Calibri" w:eastAsia="Calibri" w:hAnsi="Calibri" w:cs="Calibri"/>
        </w:rPr>
        <w:t xml:space="preserve">In deze brief geven we een overzicht </w:t>
      </w:r>
      <w:r w:rsidR="008224E5">
        <w:rPr>
          <w:rFonts w:ascii="Calibri" w:eastAsia="Calibri" w:hAnsi="Calibri" w:cs="Calibri"/>
        </w:rPr>
        <w:t xml:space="preserve">van alle informatie die </w:t>
      </w:r>
      <w:r w:rsidR="00C01B1F">
        <w:rPr>
          <w:rFonts w:ascii="Calibri" w:eastAsia="Calibri" w:hAnsi="Calibri" w:cs="Calibri"/>
        </w:rPr>
        <w:t>jullie aanbelang</w:t>
      </w:r>
      <w:r w:rsidR="005B44D7">
        <w:rPr>
          <w:rFonts w:ascii="Calibri" w:eastAsia="Calibri" w:hAnsi="Calibri" w:cs="Calibri"/>
        </w:rPr>
        <w:t>t</w:t>
      </w:r>
      <w:r w:rsidR="00C01B1F">
        <w:rPr>
          <w:rFonts w:ascii="Calibri" w:eastAsia="Calibri" w:hAnsi="Calibri" w:cs="Calibri"/>
        </w:rPr>
        <w:t xml:space="preserve">. </w:t>
      </w:r>
    </w:p>
    <w:p w14:paraId="08481305" w14:textId="77777777" w:rsidR="00B505E4" w:rsidRDefault="00B505E4">
      <w:pPr>
        <w:shd w:val="clear" w:color="auto" w:fill="FFFFFF"/>
        <w:jc w:val="both"/>
        <w:rPr>
          <w:rFonts w:ascii="Calibri" w:eastAsia="Calibri" w:hAnsi="Calibri" w:cs="Calibri"/>
        </w:rPr>
      </w:pPr>
    </w:p>
    <w:p w14:paraId="500E6468" w14:textId="77777777" w:rsidR="00B505E4" w:rsidRDefault="00B505E4">
      <w:pPr>
        <w:shd w:val="clear" w:color="auto" w:fill="FFFFFF"/>
        <w:jc w:val="both"/>
        <w:rPr>
          <w:rFonts w:ascii="Calibri" w:eastAsia="Calibri" w:hAnsi="Calibri" w:cs="Calibri"/>
        </w:rPr>
      </w:pPr>
    </w:p>
    <w:p w14:paraId="532ECF75" w14:textId="15E99E67" w:rsidR="00B505E4" w:rsidRDefault="00136332">
      <w:pPr>
        <w:shd w:val="clear" w:color="auto" w:fill="FFFFFF"/>
        <w:jc w:val="both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Praktisch</w:t>
      </w:r>
    </w:p>
    <w:p w14:paraId="45D9A800" w14:textId="77777777" w:rsidR="00B505E4" w:rsidRPr="008E705D" w:rsidRDefault="00B505E4">
      <w:pPr>
        <w:shd w:val="clear" w:color="auto" w:fill="FFFFFF"/>
        <w:jc w:val="both"/>
        <w:rPr>
          <w:rFonts w:ascii="Calibri" w:eastAsia="Calibri" w:hAnsi="Calibri" w:cs="Calibri"/>
        </w:rPr>
      </w:pPr>
    </w:p>
    <w:p w14:paraId="79FAAA70" w14:textId="521F581C" w:rsidR="000F6168" w:rsidRPr="003143E7" w:rsidRDefault="00D1450E" w:rsidP="00217B36">
      <w:pPr>
        <w:pStyle w:val="Lijstalinea"/>
        <w:numPr>
          <w:ilvl w:val="0"/>
          <w:numId w:val="6"/>
        </w:numPr>
        <w:shd w:val="clear" w:color="auto" w:fill="FFFFFF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LIDGELD: </w:t>
      </w:r>
      <w:r w:rsidR="00E07D2B" w:rsidRPr="00C73AF9">
        <w:rPr>
          <w:rFonts w:ascii="Calibri" w:eastAsia="Calibri" w:hAnsi="Calibri" w:cs="Calibri"/>
        </w:rPr>
        <w:t>Om een vlotte start te kennen</w:t>
      </w:r>
      <w:r w:rsidR="004E7454" w:rsidRPr="00C73AF9">
        <w:rPr>
          <w:rFonts w:ascii="Calibri" w:eastAsia="Calibri" w:hAnsi="Calibri" w:cs="Calibri"/>
        </w:rPr>
        <w:t xml:space="preserve">, vragen </w:t>
      </w:r>
      <w:r w:rsidR="003B5313" w:rsidRPr="00C73AF9">
        <w:rPr>
          <w:rFonts w:ascii="Calibri" w:eastAsia="Calibri" w:hAnsi="Calibri" w:cs="Calibri"/>
        </w:rPr>
        <w:t xml:space="preserve">we om het </w:t>
      </w:r>
      <w:r w:rsidR="003B5313" w:rsidRPr="00D1450E">
        <w:rPr>
          <w:rFonts w:ascii="Calibri" w:eastAsia="Calibri" w:hAnsi="Calibri" w:cs="Calibri"/>
        </w:rPr>
        <w:t>lidgeld</w:t>
      </w:r>
      <w:r w:rsidR="003B5313" w:rsidRPr="00C73AF9">
        <w:rPr>
          <w:rFonts w:ascii="Calibri" w:eastAsia="Calibri" w:hAnsi="Calibri" w:cs="Calibri"/>
        </w:rPr>
        <w:t xml:space="preserve"> </w:t>
      </w:r>
      <w:r w:rsidR="00E2777D" w:rsidRPr="00C73AF9">
        <w:rPr>
          <w:rFonts w:ascii="Calibri" w:hAnsi="Calibri" w:cs="Calibri"/>
          <w:b/>
          <w:bCs/>
          <w:color w:val="000000"/>
        </w:rPr>
        <w:t xml:space="preserve">€54,20 </w:t>
      </w:r>
      <w:r w:rsidR="00E2777D" w:rsidRPr="00C73AF9">
        <w:rPr>
          <w:rFonts w:ascii="Calibri" w:hAnsi="Calibri" w:cs="Calibri"/>
          <w:color w:val="000000"/>
        </w:rPr>
        <w:t xml:space="preserve">te storten </w:t>
      </w:r>
      <w:r w:rsidR="00CF0E1B" w:rsidRPr="00C73AF9">
        <w:rPr>
          <w:rFonts w:ascii="Calibri" w:hAnsi="Calibri" w:cs="Calibri"/>
          <w:color w:val="000000"/>
        </w:rPr>
        <w:t xml:space="preserve">op </w:t>
      </w:r>
      <w:r w:rsidR="00005DDA" w:rsidRPr="00C73AF9">
        <w:rPr>
          <w:rFonts w:ascii="Calibri" w:hAnsi="Calibri" w:cs="Calibri"/>
          <w:color w:val="000000"/>
        </w:rPr>
        <w:t xml:space="preserve">het rekeningnummer: </w:t>
      </w:r>
      <w:r w:rsidR="00CF0E1B" w:rsidRPr="00C73AF9">
        <w:rPr>
          <w:rFonts w:ascii="Calibri" w:hAnsi="Calibri" w:cs="Calibri"/>
          <w:b/>
          <w:bCs/>
          <w:color w:val="000000"/>
        </w:rPr>
        <w:t>BE96 7310 1975 2205</w:t>
      </w:r>
      <w:r w:rsidR="00005DDA" w:rsidRPr="00C73AF9">
        <w:rPr>
          <w:rFonts w:ascii="Calibri" w:hAnsi="Calibri" w:cs="Calibri"/>
          <w:b/>
          <w:bCs/>
          <w:color w:val="000000"/>
        </w:rPr>
        <w:t xml:space="preserve"> </w:t>
      </w:r>
      <w:r w:rsidR="00005DDA" w:rsidRPr="00C73AF9">
        <w:rPr>
          <w:rFonts w:ascii="Calibri" w:hAnsi="Calibri" w:cs="Calibri"/>
          <w:color w:val="000000"/>
        </w:rPr>
        <w:t xml:space="preserve">met vermelding </w:t>
      </w:r>
      <w:r w:rsidR="008E705D" w:rsidRPr="00C73AF9">
        <w:rPr>
          <w:rFonts w:ascii="Calibri" w:hAnsi="Calibri" w:cs="Calibri"/>
          <w:color w:val="000000"/>
        </w:rPr>
        <w:t>‘lidgeld welpen +</w:t>
      </w:r>
      <w:r w:rsidR="00B53EB7">
        <w:rPr>
          <w:rFonts w:ascii="Calibri" w:hAnsi="Calibri" w:cs="Calibri"/>
          <w:color w:val="000000"/>
        </w:rPr>
        <w:t xml:space="preserve"> </w:t>
      </w:r>
      <w:r w:rsidR="008E705D" w:rsidRPr="00C73AF9">
        <w:rPr>
          <w:rFonts w:ascii="Calibri" w:hAnsi="Calibri" w:cs="Calibri"/>
          <w:color w:val="000000"/>
        </w:rPr>
        <w:t>naam welp</w:t>
      </w:r>
      <w:r w:rsidR="00996472">
        <w:rPr>
          <w:rFonts w:ascii="Calibri" w:hAnsi="Calibri" w:cs="Calibri"/>
          <w:color w:val="000000"/>
        </w:rPr>
        <w:t>’</w:t>
      </w:r>
      <w:r w:rsidR="00005DDA" w:rsidRPr="00C73AF9">
        <w:rPr>
          <w:rFonts w:ascii="Calibri" w:hAnsi="Calibri" w:cs="Calibri"/>
          <w:color w:val="000000"/>
        </w:rPr>
        <w:t xml:space="preserve">. Deadline hiervoor is </w:t>
      </w:r>
      <w:r w:rsidR="0089740F" w:rsidRPr="0089740F">
        <w:rPr>
          <w:rFonts w:ascii="Calibri" w:hAnsi="Calibri" w:cs="Calibri"/>
          <w:b/>
          <w:bCs/>
        </w:rPr>
        <w:t>5 o</w:t>
      </w:r>
      <w:r w:rsidR="0089740F">
        <w:rPr>
          <w:rFonts w:ascii="Calibri" w:hAnsi="Calibri" w:cs="Calibri"/>
          <w:b/>
          <w:bCs/>
          <w:color w:val="000000"/>
        </w:rPr>
        <w:t>ktober.</w:t>
      </w:r>
      <w:r w:rsidR="00C63EE5" w:rsidRPr="0089740F">
        <w:rPr>
          <w:rFonts w:ascii="Calibri" w:hAnsi="Calibri" w:cs="Calibri"/>
          <w:color w:val="000000"/>
        </w:rPr>
        <w:t xml:space="preserve"> </w:t>
      </w:r>
      <w:r w:rsidR="000F6168">
        <w:rPr>
          <w:rFonts w:ascii="Calibri" w:hAnsi="Calibri" w:cs="Calibri"/>
          <w:color w:val="000000"/>
        </w:rPr>
        <w:t>Het lidgeld wordt onder meer gebruikt voor de ve</w:t>
      </w:r>
      <w:r w:rsidR="00420C0B">
        <w:rPr>
          <w:rFonts w:ascii="Calibri" w:hAnsi="Calibri" w:cs="Calibri"/>
          <w:color w:val="000000"/>
        </w:rPr>
        <w:t>rzekering</w:t>
      </w:r>
      <w:r w:rsidR="002D1726">
        <w:rPr>
          <w:rFonts w:ascii="Calibri" w:hAnsi="Calibri" w:cs="Calibri"/>
          <w:color w:val="000000"/>
        </w:rPr>
        <w:t xml:space="preserve"> en een vieruurtje.</w:t>
      </w:r>
      <w:r w:rsidR="00420C0B">
        <w:rPr>
          <w:rFonts w:ascii="Calibri" w:hAnsi="Calibri" w:cs="Calibri"/>
          <w:color w:val="000000"/>
        </w:rPr>
        <w:t xml:space="preserve"> </w:t>
      </w:r>
      <w:r w:rsidR="00F96D2D">
        <w:rPr>
          <w:rFonts w:ascii="Calibri" w:hAnsi="Calibri" w:cs="Calibri"/>
          <w:color w:val="000000"/>
        </w:rPr>
        <w:t xml:space="preserve">Niet betaald = niet verzekerd, dus </w:t>
      </w:r>
      <w:r w:rsidR="00076B5B">
        <w:rPr>
          <w:rFonts w:ascii="Calibri" w:hAnsi="Calibri" w:cs="Calibri"/>
          <w:color w:val="000000"/>
        </w:rPr>
        <w:t xml:space="preserve">kan je ook niet naar de activiteiten komen. </w:t>
      </w:r>
    </w:p>
    <w:p w14:paraId="7CB31922" w14:textId="77777777" w:rsidR="003143E7" w:rsidRPr="000F6168" w:rsidRDefault="003143E7" w:rsidP="00D1450E">
      <w:pPr>
        <w:pStyle w:val="Lijstalinea"/>
        <w:shd w:val="clear" w:color="auto" w:fill="FFFFFF"/>
        <w:rPr>
          <w:rFonts w:ascii="Calibri" w:eastAsia="Calibri" w:hAnsi="Calibri" w:cs="Calibri"/>
        </w:rPr>
      </w:pPr>
    </w:p>
    <w:p w14:paraId="42C88E75" w14:textId="17841AB8" w:rsidR="000B75F9" w:rsidRPr="00DA5EF2" w:rsidRDefault="00D1450E" w:rsidP="00DA5EF2">
      <w:pPr>
        <w:pStyle w:val="Lijstalinea"/>
        <w:numPr>
          <w:ilvl w:val="0"/>
          <w:numId w:val="6"/>
        </w:numPr>
        <w:shd w:val="clear" w:color="auto" w:fill="FFFFFF"/>
        <w:rPr>
          <w:rFonts w:ascii="Calibri" w:eastAsia="Calibri" w:hAnsi="Calibri" w:cs="Calibri"/>
        </w:rPr>
      </w:pPr>
      <w:r>
        <w:rPr>
          <w:rFonts w:ascii="Calibri" w:hAnsi="Calibri" w:cs="Calibri"/>
          <w:color w:val="000000"/>
        </w:rPr>
        <w:t>MEDISCHE FI</w:t>
      </w:r>
      <w:r w:rsidR="00B53EB7">
        <w:rPr>
          <w:rFonts w:ascii="Calibri" w:hAnsi="Calibri" w:cs="Calibri"/>
          <w:color w:val="000000"/>
        </w:rPr>
        <w:t>C</w:t>
      </w:r>
      <w:r>
        <w:rPr>
          <w:rFonts w:ascii="Calibri" w:hAnsi="Calibri" w:cs="Calibri"/>
          <w:color w:val="000000"/>
        </w:rPr>
        <w:t>HE</w:t>
      </w:r>
      <w:r w:rsidR="00B53EB7">
        <w:rPr>
          <w:rFonts w:ascii="Calibri" w:hAnsi="Calibri" w:cs="Calibri"/>
          <w:color w:val="000000"/>
        </w:rPr>
        <w:t xml:space="preserve">: </w:t>
      </w:r>
      <w:r w:rsidR="00F87C92">
        <w:rPr>
          <w:rFonts w:ascii="Calibri" w:hAnsi="Calibri" w:cs="Calibri"/>
          <w:color w:val="000000"/>
        </w:rPr>
        <w:t xml:space="preserve">Mogen we </w:t>
      </w:r>
      <w:r w:rsidR="009E0931">
        <w:rPr>
          <w:rFonts w:ascii="Calibri" w:hAnsi="Calibri" w:cs="Calibri"/>
          <w:color w:val="000000"/>
        </w:rPr>
        <w:t>ook vragen om d</w:t>
      </w:r>
      <w:r w:rsidR="00415BF2">
        <w:rPr>
          <w:rFonts w:ascii="Calibri" w:hAnsi="Calibri" w:cs="Calibri"/>
          <w:color w:val="000000"/>
        </w:rPr>
        <w:t xml:space="preserve">e </w:t>
      </w:r>
      <w:r w:rsidR="00F87C92">
        <w:rPr>
          <w:rFonts w:ascii="Calibri" w:hAnsi="Calibri" w:cs="Calibri"/>
          <w:color w:val="000000"/>
        </w:rPr>
        <w:t xml:space="preserve">medische fiche </w:t>
      </w:r>
      <w:r w:rsidR="009E0931">
        <w:rPr>
          <w:rFonts w:ascii="Calibri" w:hAnsi="Calibri" w:cs="Calibri"/>
          <w:color w:val="000000"/>
        </w:rPr>
        <w:t>(</w:t>
      </w:r>
      <w:r w:rsidR="00F87C92">
        <w:rPr>
          <w:rFonts w:ascii="Calibri" w:hAnsi="Calibri" w:cs="Calibri"/>
          <w:color w:val="000000"/>
        </w:rPr>
        <w:t>of individuele steekkaart</w:t>
      </w:r>
      <w:r w:rsidR="009E0931">
        <w:rPr>
          <w:rFonts w:ascii="Calibri" w:hAnsi="Calibri" w:cs="Calibri"/>
          <w:color w:val="000000"/>
        </w:rPr>
        <w:t>)</w:t>
      </w:r>
      <w:r w:rsidR="00F87C92">
        <w:rPr>
          <w:rFonts w:ascii="Calibri" w:hAnsi="Calibri" w:cs="Calibri"/>
          <w:color w:val="000000"/>
        </w:rPr>
        <w:t xml:space="preserve"> aan</w:t>
      </w:r>
      <w:r w:rsidR="009E0931">
        <w:rPr>
          <w:rFonts w:ascii="Calibri" w:hAnsi="Calibri" w:cs="Calibri"/>
          <w:color w:val="000000"/>
        </w:rPr>
        <w:t xml:space="preserve"> te </w:t>
      </w:r>
      <w:r w:rsidR="00F87C92">
        <w:rPr>
          <w:rFonts w:ascii="Calibri" w:hAnsi="Calibri" w:cs="Calibri"/>
          <w:color w:val="000000"/>
        </w:rPr>
        <w:t>vullen online</w:t>
      </w:r>
      <w:r w:rsidR="009E0931">
        <w:rPr>
          <w:rFonts w:ascii="Calibri" w:hAnsi="Calibri" w:cs="Calibri"/>
          <w:color w:val="000000"/>
        </w:rPr>
        <w:t xml:space="preserve">. </w:t>
      </w:r>
      <w:r w:rsidR="00600BF7">
        <w:rPr>
          <w:rFonts w:ascii="Calibri" w:hAnsi="Calibri" w:cs="Calibri"/>
          <w:color w:val="000000"/>
        </w:rPr>
        <w:t xml:space="preserve">Medische fiches dienen </w:t>
      </w:r>
      <w:r w:rsidR="001C50D5">
        <w:rPr>
          <w:rFonts w:ascii="Calibri" w:hAnsi="Calibri" w:cs="Calibri"/>
          <w:color w:val="000000"/>
        </w:rPr>
        <w:t xml:space="preserve">zo actueel mogelijk te zijn. </w:t>
      </w:r>
      <w:r w:rsidR="006E78B4">
        <w:rPr>
          <w:rFonts w:ascii="Calibri" w:hAnsi="Calibri" w:cs="Calibri"/>
          <w:color w:val="000000"/>
        </w:rPr>
        <w:t xml:space="preserve">Dus het kan zeker geen kwaad om dit nog eens te checken. </w:t>
      </w:r>
      <w:r w:rsidR="009E0931">
        <w:rPr>
          <w:rFonts w:ascii="Calibri" w:hAnsi="Calibri" w:cs="Calibri"/>
          <w:color w:val="000000"/>
        </w:rPr>
        <w:t xml:space="preserve">Inloggen doet u </w:t>
      </w:r>
      <w:r w:rsidR="0083076A">
        <w:rPr>
          <w:rFonts w:ascii="Calibri" w:hAnsi="Calibri" w:cs="Calibri"/>
          <w:color w:val="000000"/>
        </w:rPr>
        <w:t xml:space="preserve">door </w:t>
      </w:r>
      <w:r w:rsidR="002C01DF">
        <w:rPr>
          <w:rFonts w:ascii="Calibri" w:hAnsi="Calibri" w:cs="Calibri"/>
          <w:color w:val="000000"/>
        </w:rPr>
        <w:t xml:space="preserve">te surfen naar </w:t>
      </w:r>
      <w:r w:rsidR="00AB7E1B">
        <w:rPr>
          <w:rFonts w:ascii="Calibri" w:hAnsi="Calibri" w:cs="Calibri"/>
          <w:color w:val="000000"/>
        </w:rPr>
        <w:t>onderstaande</w:t>
      </w:r>
      <w:r w:rsidR="002C01DF">
        <w:rPr>
          <w:rFonts w:ascii="Calibri" w:hAnsi="Calibri" w:cs="Calibri"/>
          <w:color w:val="000000"/>
        </w:rPr>
        <w:t xml:space="preserve"> website</w:t>
      </w:r>
      <w:r w:rsidR="00AB7E1B">
        <w:rPr>
          <w:rFonts w:ascii="Calibri" w:hAnsi="Calibri" w:cs="Calibri"/>
          <w:color w:val="000000"/>
        </w:rPr>
        <w:t xml:space="preserve"> en </w:t>
      </w:r>
      <w:r w:rsidR="00FE107D">
        <w:rPr>
          <w:rFonts w:ascii="Calibri" w:hAnsi="Calibri" w:cs="Calibri"/>
          <w:color w:val="000000"/>
        </w:rPr>
        <w:t>door te klikken naar groepsadministratie.</w:t>
      </w:r>
      <w:r w:rsidR="001D7A87">
        <w:rPr>
          <w:rFonts w:ascii="Calibri" w:hAnsi="Calibri" w:cs="Calibri"/>
          <w:color w:val="000000"/>
        </w:rPr>
        <w:t xml:space="preserve"> Om in te loggen zal u ook het lidnummer van uw welp nodig hebben.</w:t>
      </w:r>
      <w:r w:rsidR="0066354B">
        <w:rPr>
          <w:rFonts w:ascii="Calibri" w:hAnsi="Calibri" w:cs="Calibri"/>
          <w:color w:val="000000"/>
        </w:rPr>
        <w:t xml:space="preserve"> Nieuwe leden krijgen hun lidnummer later via email.</w:t>
      </w:r>
      <w:r w:rsidR="00997692">
        <w:rPr>
          <w:rFonts w:ascii="Calibri" w:hAnsi="Calibri" w:cs="Calibri"/>
          <w:color w:val="000000"/>
        </w:rPr>
        <w:t xml:space="preserve"> </w:t>
      </w:r>
      <w:hyperlink r:id="rId9" w:history="1">
        <w:r w:rsidR="000B75F9" w:rsidRPr="00BA217B">
          <w:rPr>
            <w:rStyle w:val="Hyperlink"/>
            <w:rFonts w:ascii="Arial" w:hAnsi="Arial" w:cs="Arial"/>
            <w:sz w:val="22"/>
            <w:szCs w:val="22"/>
          </w:rPr>
          <w:t>https://www.scoutsengidsenvlaanderen.be/ouders/praktisch/inschrijven/individuele-steekkaart</w:t>
        </w:r>
      </w:hyperlink>
    </w:p>
    <w:p w14:paraId="4DD87218" w14:textId="50EE7750" w:rsidR="00AB7E1B" w:rsidRDefault="00AB7E1B" w:rsidP="00AB7E1B">
      <w:pPr>
        <w:shd w:val="clear" w:color="auto" w:fill="FFFFFF"/>
        <w:rPr>
          <w:rFonts w:ascii="Calibri" w:eastAsia="Calibri" w:hAnsi="Calibri" w:cs="Calibri"/>
        </w:rPr>
      </w:pPr>
    </w:p>
    <w:p w14:paraId="67640683" w14:textId="035AB040" w:rsidR="00923026" w:rsidRDefault="00923026" w:rsidP="00AB7E1B">
      <w:pPr>
        <w:shd w:val="clear" w:color="auto" w:fill="FFFFFF"/>
        <w:rPr>
          <w:rFonts w:ascii="Calibri" w:eastAsia="Calibri" w:hAnsi="Calibri" w:cs="Calibri"/>
        </w:rPr>
      </w:pPr>
    </w:p>
    <w:p w14:paraId="492846DD" w14:textId="29336E4B" w:rsidR="00923026" w:rsidRDefault="00923026" w:rsidP="00AB7E1B">
      <w:pPr>
        <w:shd w:val="clear" w:color="auto" w:fill="FFFFFF"/>
        <w:rPr>
          <w:rFonts w:ascii="Calibri" w:eastAsia="Calibri" w:hAnsi="Calibri" w:cs="Calibri"/>
        </w:rPr>
      </w:pPr>
    </w:p>
    <w:p w14:paraId="351AFD34" w14:textId="67707214" w:rsidR="00923026" w:rsidRDefault="00923026" w:rsidP="00AB7E1B">
      <w:pPr>
        <w:shd w:val="clear" w:color="auto" w:fill="FFFFFF"/>
        <w:rPr>
          <w:rFonts w:ascii="Calibri" w:eastAsia="Calibri" w:hAnsi="Calibri" w:cs="Calibri"/>
        </w:rPr>
      </w:pPr>
    </w:p>
    <w:p w14:paraId="5FD56053" w14:textId="17DD420C" w:rsidR="00923026" w:rsidRDefault="00923026" w:rsidP="00AB7E1B">
      <w:pPr>
        <w:shd w:val="clear" w:color="auto" w:fill="FFFFFF"/>
        <w:rPr>
          <w:rFonts w:ascii="Calibri" w:eastAsia="Calibri" w:hAnsi="Calibri" w:cs="Calibri"/>
        </w:rPr>
      </w:pPr>
    </w:p>
    <w:p w14:paraId="1E3B7D6F" w14:textId="6B47D234" w:rsidR="00923026" w:rsidRDefault="00923026" w:rsidP="00AB7E1B">
      <w:pPr>
        <w:shd w:val="clear" w:color="auto" w:fill="FFFFFF"/>
        <w:rPr>
          <w:rFonts w:ascii="Calibri" w:eastAsia="Calibri" w:hAnsi="Calibri" w:cs="Calibri"/>
        </w:rPr>
      </w:pPr>
    </w:p>
    <w:p w14:paraId="3D580EA6" w14:textId="7636D696" w:rsidR="00923026" w:rsidRDefault="00923026" w:rsidP="00AB7E1B">
      <w:pPr>
        <w:shd w:val="clear" w:color="auto" w:fill="FFFFFF"/>
        <w:rPr>
          <w:rFonts w:ascii="Calibri" w:eastAsia="Calibri" w:hAnsi="Calibri" w:cs="Calibri"/>
        </w:rPr>
      </w:pPr>
    </w:p>
    <w:p w14:paraId="30D321FE" w14:textId="2ECBDD86" w:rsidR="00923026" w:rsidRDefault="00923026" w:rsidP="00AB7E1B">
      <w:pPr>
        <w:shd w:val="clear" w:color="auto" w:fill="FFFFFF"/>
        <w:rPr>
          <w:rFonts w:ascii="Calibri" w:eastAsia="Calibri" w:hAnsi="Calibri" w:cs="Calibri"/>
        </w:rPr>
      </w:pPr>
    </w:p>
    <w:p w14:paraId="5DFE25C2" w14:textId="77777777" w:rsidR="00923026" w:rsidRPr="00AB7E1B" w:rsidRDefault="00923026" w:rsidP="00AB7E1B">
      <w:pPr>
        <w:shd w:val="clear" w:color="auto" w:fill="FFFFFF"/>
        <w:rPr>
          <w:rFonts w:ascii="Calibri" w:eastAsia="Calibri" w:hAnsi="Calibri" w:cs="Calibri"/>
        </w:rPr>
      </w:pPr>
    </w:p>
    <w:p w14:paraId="1E31C574" w14:textId="77777777" w:rsidR="00B505E4" w:rsidRDefault="00B505E4">
      <w:pPr>
        <w:shd w:val="clear" w:color="auto" w:fill="FFFFFF"/>
        <w:jc w:val="both"/>
        <w:rPr>
          <w:rFonts w:ascii="Calibri" w:eastAsia="Calibri" w:hAnsi="Calibri" w:cs="Calibri"/>
          <w:b/>
          <w:sz w:val="28"/>
          <w:szCs w:val="28"/>
        </w:rPr>
      </w:pPr>
    </w:p>
    <w:p w14:paraId="7670C14A" w14:textId="77777777" w:rsidR="00B505E4" w:rsidRPr="00C112AE" w:rsidRDefault="00B505E4">
      <w:pPr>
        <w:shd w:val="clear" w:color="auto" w:fill="FFFFFF"/>
        <w:jc w:val="both"/>
        <w:rPr>
          <w:rFonts w:ascii="Calibri" w:eastAsia="Calibri" w:hAnsi="Calibri" w:cs="Calibri"/>
          <w:b/>
        </w:rPr>
      </w:pPr>
    </w:p>
    <w:p w14:paraId="5EB41F07" w14:textId="4AE72576" w:rsidR="00B505E4" w:rsidRDefault="00137F6A">
      <w:pPr>
        <w:shd w:val="clear" w:color="auto" w:fill="FFFFFF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br/>
      </w:r>
      <w:r w:rsidR="00DA5EF2">
        <w:rPr>
          <w:rFonts w:ascii="Calibri" w:eastAsia="Calibri" w:hAnsi="Calibri" w:cs="Calibri"/>
          <w:b/>
          <w:sz w:val="28"/>
          <w:szCs w:val="28"/>
        </w:rPr>
        <w:t>Belangrijkste afspraken</w:t>
      </w:r>
    </w:p>
    <w:p w14:paraId="3F174628" w14:textId="77777777" w:rsidR="00B505E4" w:rsidRPr="00923026" w:rsidRDefault="00B505E4">
      <w:pPr>
        <w:shd w:val="clear" w:color="auto" w:fill="FFFFFF"/>
        <w:jc w:val="both"/>
        <w:rPr>
          <w:rFonts w:ascii="Calibri" w:eastAsia="Calibri" w:hAnsi="Calibri" w:cs="Calibri"/>
        </w:rPr>
      </w:pPr>
    </w:p>
    <w:p w14:paraId="5978D4E3" w14:textId="2EFE66CF" w:rsidR="00C02301" w:rsidRDefault="00DA5EF2" w:rsidP="00C02301">
      <w:pPr>
        <w:pStyle w:val="Lijstalinea"/>
        <w:numPr>
          <w:ilvl w:val="0"/>
          <w:numId w:val="8"/>
        </w:numPr>
        <w:shd w:val="clear" w:color="auto" w:fill="FFFFFF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De activiteiten vinden </w:t>
      </w:r>
      <w:r w:rsidR="00730C16">
        <w:rPr>
          <w:rFonts w:ascii="Calibri" w:eastAsia="Calibri" w:hAnsi="Calibri" w:cs="Calibri"/>
        </w:rPr>
        <w:t xml:space="preserve">plaats van </w:t>
      </w:r>
      <w:r w:rsidR="00730C16" w:rsidRPr="006302CA">
        <w:rPr>
          <w:rFonts w:ascii="Calibri" w:eastAsia="Calibri" w:hAnsi="Calibri" w:cs="Calibri"/>
          <w:b/>
          <w:bCs/>
        </w:rPr>
        <w:t xml:space="preserve">14u tot 17u op </w:t>
      </w:r>
      <w:proofErr w:type="spellStart"/>
      <w:r w:rsidR="006302CA" w:rsidRPr="006302CA">
        <w:rPr>
          <w:rFonts w:ascii="Calibri" w:eastAsia="Calibri" w:hAnsi="Calibri" w:cs="Calibri"/>
          <w:b/>
          <w:bCs/>
        </w:rPr>
        <w:t>Watewy</w:t>
      </w:r>
      <w:proofErr w:type="spellEnd"/>
      <w:r w:rsidR="006302CA">
        <w:rPr>
          <w:rFonts w:ascii="Calibri" w:eastAsia="Calibri" w:hAnsi="Calibri" w:cs="Calibri"/>
        </w:rPr>
        <w:t>.</w:t>
      </w:r>
      <w:r w:rsidR="006C55B5">
        <w:rPr>
          <w:rFonts w:ascii="Calibri" w:eastAsia="Calibri" w:hAnsi="Calibri" w:cs="Calibri"/>
        </w:rPr>
        <w:t xml:space="preserve"> Dit is voor de standaardactiviteiten.</w:t>
      </w:r>
      <w:r w:rsidR="00DA54EA">
        <w:rPr>
          <w:rFonts w:ascii="Calibri" w:eastAsia="Calibri" w:hAnsi="Calibri" w:cs="Calibri"/>
        </w:rPr>
        <w:t xml:space="preserve"> Bij speciale activiteiten zal altijd vermeld staan op de brief waar en wanneer we jullie verwachten.</w:t>
      </w:r>
    </w:p>
    <w:p w14:paraId="70BACDA4" w14:textId="77777777" w:rsidR="00C02301" w:rsidRPr="00C02301" w:rsidRDefault="00C02301" w:rsidP="00C02301">
      <w:pPr>
        <w:shd w:val="clear" w:color="auto" w:fill="FFFFFF"/>
        <w:ind w:left="360"/>
        <w:jc w:val="both"/>
        <w:rPr>
          <w:rFonts w:ascii="Calibri" w:eastAsia="Calibri" w:hAnsi="Calibri" w:cs="Calibri"/>
        </w:rPr>
      </w:pPr>
    </w:p>
    <w:p w14:paraId="5E47EC7D" w14:textId="43B4E2F2" w:rsidR="00C02301" w:rsidRDefault="00C02301" w:rsidP="00DA5EF2">
      <w:pPr>
        <w:pStyle w:val="Lijstalinea"/>
        <w:numPr>
          <w:ilvl w:val="0"/>
          <w:numId w:val="8"/>
        </w:numPr>
        <w:shd w:val="clear" w:color="auto" w:fill="FFFFFF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Naar de activiteiten kom je altijd in </w:t>
      </w:r>
      <w:r w:rsidRPr="00C02301">
        <w:rPr>
          <w:rFonts w:ascii="Calibri" w:eastAsia="Calibri" w:hAnsi="Calibri" w:cs="Calibri"/>
          <w:b/>
          <w:bCs/>
        </w:rPr>
        <w:t>perfect scoutsuniform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</w:rPr>
        <w:t>(hemd, broek/rok en</w:t>
      </w:r>
      <w:r w:rsidR="00151139">
        <w:rPr>
          <w:rFonts w:ascii="Calibri" w:eastAsia="Calibri" w:hAnsi="Calibri" w:cs="Calibri"/>
        </w:rPr>
        <w:t xml:space="preserve"> sjaaltje). </w:t>
      </w:r>
      <w:r w:rsidR="00BA168D">
        <w:rPr>
          <w:rFonts w:ascii="Calibri" w:eastAsia="Calibri" w:hAnsi="Calibri" w:cs="Calibri"/>
        </w:rPr>
        <w:t xml:space="preserve">Meer informatie </w:t>
      </w:r>
      <w:r w:rsidR="001B45D7">
        <w:rPr>
          <w:rFonts w:ascii="Calibri" w:eastAsia="Calibri" w:hAnsi="Calibri" w:cs="Calibri"/>
        </w:rPr>
        <w:t>hierover</w:t>
      </w:r>
      <w:r w:rsidR="00BA168D">
        <w:rPr>
          <w:rFonts w:ascii="Calibri" w:eastAsia="Calibri" w:hAnsi="Calibri" w:cs="Calibri"/>
        </w:rPr>
        <w:t xml:space="preserve"> vind</w:t>
      </w:r>
      <w:r w:rsidR="00C15BC1">
        <w:rPr>
          <w:rFonts w:ascii="Calibri" w:eastAsia="Calibri" w:hAnsi="Calibri" w:cs="Calibri"/>
        </w:rPr>
        <w:t>t</w:t>
      </w:r>
      <w:r w:rsidR="00BA168D">
        <w:rPr>
          <w:rFonts w:ascii="Calibri" w:eastAsia="Calibri" w:hAnsi="Calibri" w:cs="Calibri"/>
        </w:rPr>
        <w:t xml:space="preserve"> u in bijgevoegd document ‘Eerste Hulp </w:t>
      </w:r>
      <w:r w:rsidR="001B45D7">
        <w:rPr>
          <w:rFonts w:ascii="Calibri" w:eastAsia="Calibri" w:hAnsi="Calibri" w:cs="Calibri"/>
        </w:rPr>
        <w:t>N</w:t>
      </w:r>
      <w:r w:rsidR="00BA168D">
        <w:rPr>
          <w:rFonts w:ascii="Calibri" w:eastAsia="Calibri" w:hAnsi="Calibri" w:cs="Calibri"/>
        </w:rPr>
        <w:t>a Inschrijving’</w:t>
      </w:r>
      <w:r w:rsidR="001B45D7">
        <w:rPr>
          <w:rFonts w:ascii="Calibri" w:eastAsia="Calibri" w:hAnsi="Calibri" w:cs="Calibri"/>
        </w:rPr>
        <w:t>.</w:t>
      </w:r>
    </w:p>
    <w:p w14:paraId="51F67510" w14:textId="77777777" w:rsidR="001B45D7" w:rsidRPr="001B45D7" w:rsidRDefault="001B45D7" w:rsidP="001B45D7">
      <w:pPr>
        <w:pStyle w:val="Lijstalinea"/>
        <w:rPr>
          <w:rFonts w:ascii="Calibri" w:eastAsia="Calibri" w:hAnsi="Calibri" w:cs="Calibri"/>
        </w:rPr>
      </w:pPr>
    </w:p>
    <w:p w14:paraId="5033E873" w14:textId="006109BA" w:rsidR="00B505E4" w:rsidRDefault="001B45D7" w:rsidP="00D35628">
      <w:pPr>
        <w:pStyle w:val="Lijstalinea"/>
        <w:numPr>
          <w:ilvl w:val="0"/>
          <w:numId w:val="8"/>
        </w:numPr>
        <w:shd w:val="clear" w:color="auto" w:fill="FFFFFF"/>
        <w:jc w:val="both"/>
        <w:rPr>
          <w:rFonts w:ascii="Calibri" w:eastAsia="Calibri" w:hAnsi="Calibri" w:cs="Calibri"/>
        </w:rPr>
      </w:pPr>
      <w:r w:rsidRPr="00D35628">
        <w:rPr>
          <w:rFonts w:ascii="Calibri" w:eastAsia="Calibri" w:hAnsi="Calibri" w:cs="Calibri"/>
        </w:rPr>
        <w:t xml:space="preserve">We </w:t>
      </w:r>
      <w:r w:rsidR="008B0093" w:rsidRPr="00D35628">
        <w:rPr>
          <w:rFonts w:ascii="Calibri" w:eastAsia="Calibri" w:hAnsi="Calibri" w:cs="Calibri"/>
        </w:rPr>
        <w:t>begrijpen het uiteraard als uw kind een activiteit eens niet kan komen</w:t>
      </w:r>
      <w:r w:rsidR="00272004" w:rsidRPr="00D35628">
        <w:rPr>
          <w:rFonts w:ascii="Calibri" w:eastAsia="Calibri" w:hAnsi="Calibri" w:cs="Calibri"/>
        </w:rPr>
        <w:t xml:space="preserve">. We vragen wel om dit te laten weten </w:t>
      </w:r>
      <w:r w:rsidR="002872D1" w:rsidRPr="00D35628">
        <w:rPr>
          <w:rFonts w:ascii="Calibri" w:eastAsia="Calibri" w:hAnsi="Calibri" w:cs="Calibri"/>
          <w:b/>
          <w:bCs/>
        </w:rPr>
        <w:t>VOOR</w:t>
      </w:r>
      <w:r w:rsidR="00272004" w:rsidRPr="00D35628">
        <w:rPr>
          <w:rFonts w:ascii="Calibri" w:eastAsia="Calibri" w:hAnsi="Calibri" w:cs="Calibri"/>
          <w:b/>
          <w:bCs/>
        </w:rPr>
        <w:t xml:space="preserve"> vrijdagavond 20u</w:t>
      </w:r>
      <w:r w:rsidR="005934D5" w:rsidRPr="00D35628">
        <w:rPr>
          <w:rFonts w:ascii="Calibri" w:eastAsia="Calibri" w:hAnsi="Calibri" w:cs="Calibri"/>
        </w:rPr>
        <w:t>, zodat we een aangepaste activiteit kunnen voorzien.</w:t>
      </w:r>
      <w:r w:rsidR="009E7052" w:rsidRPr="00D35628">
        <w:rPr>
          <w:rFonts w:ascii="Calibri" w:eastAsia="Calibri" w:hAnsi="Calibri" w:cs="Calibri"/>
        </w:rPr>
        <w:t xml:space="preserve"> </w:t>
      </w:r>
      <w:r w:rsidR="00CD2EAE" w:rsidRPr="00D35628">
        <w:rPr>
          <w:rFonts w:ascii="Calibri" w:eastAsia="Calibri" w:hAnsi="Calibri" w:cs="Calibri"/>
        </w:rPr>
        <w:t>U kan verwittigen via email</w:t>
      </w:r>
      <w:r w:rsidR="00D35628">
        <w:rPr>
          <w:rFonts w:ascii="Calibri" w:eastAsia="Calibri" w:hAnsi="Calibri" w:cs="Calibri"/>
        </w:rPr>
        <w:t xml:space="preserve"> of </w:t>
      </w:r>
      <w:r w:rsidR="00CD2EAE" w:rsidRPr="00D35628">
        <w:rPr>
          <w:rFonts w:ascii="Calibri" w:eastAsia="Calibri" w:hAnsi="Calibri" w:cs="Calibri"/>
        </w:rPr>
        <w:t>sms</w:t>
      </w:r>
      <w:r w:rsidR="00D35628">
        <w:rPr>
          <w:rFonts w:ascii="Calibri" w:eastAsia="Calibri" w:hAnsi="Calibri" w:cs="Calibri"/>
        </w:rPr>
        <w:t>.</w:t>
      </w:r>
    </w:p>
    <w:p w14:paraId="25DA9161" w14:textId="77777777" w:rsidR="00D35628" w:rsidRPr="00D35628" w:rsidRDefault="00D35628" w:rsidP="00D35628">
      <w:pPr>
        <w:pStyle w:val="Lijstalinea"/>
        <w:rPr>
          <w:rFonts w:ascii="Calibri" w:eastAsia="Calibri" w:hAnsi="Calibri" w:cs="Calibri"/>
        </w:rPr>
      </w:pPr>
    </w:p>
    <w:p w14:paraId="25BEDABF" w14:textId="65FB686F" w:rsidR="00D35628" w:rsidRDefault="00CD7B87" w:rsidP="00481384">
      <w:pPr>
        <w:pStyle w:val="Lijstalinea"/>
        <w:numPr>
          <w:ilvl w:val="0"/>
          <w:numId w:val="8"/>
        </w:numPr>
        <w:shd w:val="clear" w:color="auto" w:fill="FFFFFF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 takleiding maakt</w:t>
      </w:r>
      <w:r w:rsidR="00481384">
        <w:rPr>
          <w:rFonts w:ascii="Calibri" w:eastAsia="Calibri" w:hAnsi="Calibri" w:cs="Calibri"/>
        </w:rPr>
        <w:t xml:space="preserve"> dit jaar ook een </w:t>
      </w:r>
      <w:r w:rsidR="00481384" w:rsidRPr="009370C8">
        <w:rPr>
          <w:rFonts w:ascii="Calibri" w:eastAsia="Calibri" w:hAnsi="Calibri" w:cs="Calibri"/>
          <w:b/>
          <w:bCs/>
        </w:rPr>
        <w:t>Whats</w:t>
      </w:r>
      <w:r w:rsidR="0023081E" w:rsidRPr="009370C8">
        <w:rPr>
          <w:rFonts w:ascii="Calibri" w:eastAsia="Calibri" w:hAnsi="Calibri" w:cs="Calibri"/>
          <w:b/>
          <w:bCs/>
        </w:rPr>
        <w:t>A</w:t>
      </w:r>
      <w:r w:rsidR="00481384" w:rsidRPr="009370C8">
        <w:rPr>
          <w:rFonts w:ascii="Calibri" w:eastAsia="Calibri" w:hAnsi="Calibri" w:cs="Calibri"/>
          <w:b/>
          <w:bCs/>
        </w:rPr>
        <w:t>pp</w:t>
      </w:r>
      <w:r w:rsidR="0023081E" w:rsidRPr="009370C8">
        <w:rPr>
          <w:rFonts w:ascii="Calibri" w:eastAsia="Calibri" w:hAnsi="Calibri" w:cs="Calibri"/>
          <w:b/>
          <w:bCs/>
        </w:rPr>
        <w:t xml:space="preserve"> </w:t>
      </w:r>
      <w:r w:rsidR="00481384" w:rsidRPr="009370C8">
        <w:rPr>
          <w:rFonts w:ascii="Calibri" w:eastAsia="Calibri" w:hAnsi="Calibri" w:cs="Calibri"/>
          <w:b/>
          <w:bCs/>
        </w:rPr>
        <w:t>groep</w:t>
      </w:r>
      <w:r w:rsidR="00481384">
        <w:rPr>
          <w:rFonts w:ascii="Calibri" w:eastAsia="Calibri" w:hAnsi="Calibri" w:cs="Calibri"/>
        </w:rPr>
        <w:t xml:space="preserve"> aan met de ouders. D</w:t>
      </w:r>
      <w:r w:rsidR="0023081E">
        <w:rPr>
          <w:rFonts w:ascii="Calibri" w:eastAsia="Calibri" w:hAnsi="Calibri" w:cs="Calibri"/>
        </w:rPr>
        <w:t>eze dient</w:t>
      </w:r>
      <w:r w:rsidR="00607736">
        <w:rPr>
          <w:rFonts w:ascii="Calibri" w:eastAsia="Calibri" w:hAnsi="Calibri" w:cs="Calibri"/>
        </w:rPr>
        <w:t xml:space="preserve"> voor snelle communicatie</w:t>
      </w:r>
      <w:r w:rsidR="0031468D">
        <w:rPr>
          <w:rFonts w:ascii="Calibri" w:eastAsia="Calibri" w:hAnsi="Calibri" w:cs="Calibri"/>
        </w:rPr>
        <w:t>.</w:t>
      </w:r>
    </w:p>
    <w:p w14:paraId="2003DB64" w14:textId="77777777" w:rsidR="009019AE" w:rsidRPr="009019AE" w:rsidRDefault="009019AE" w:rsidP="009019AE">
      <w:pPr>
        <w:pStyle w:val="Lijstalinea"/>
        <w:rPr>
          <w:rFonts w:ascii="Calibri" w:eastAsia="Calibri" w:hAnsi="Calibri" w:cs="Calibri"/>
        </w:rPr>
      </w:pPr>
    </w:p>
    <w:p w14:paraId="78E2632E" w14:textId="77777777" w:rsidR="009019AE" w:rsidRPr="009019AE" w:rsidRDefault="009019AE" w:rsidP="009019AE">
      <w:pPr>
        <w:shd w:val="clear" w:color="auto" w:fill="FFFFFF"/>
        <w:jc w:val="both"/>
        <w:rPr>
          <w:rFonts w:ascii="Calibri" w:eastAsia="Calibri" w:hAnsi="Calibri" w:cs="Calibri"/>
        </w:rPr>
      </w:pPr>
    </w:p>
    <w:p w14:paraId="742B9CF6" w14:textId="77777777" w:rsidR="00923026" w:rsidRPr="00923026" w:rsidRDefault="00923026" w:rsidP="00923026">
      <w:pPr>
        <w:shd w:val="clear" w:color="auto" w:fill="FFFFFF"/>
        <w:jc w:val="both"/>
        <w:rPr>
          <w:rFonts w:ascii="Calibri" w:eastAsia="Calibri" w:hAnsi="Calibri" w:cs="Calibri"/>
        </w:rPr>
      </w:pPr>
    </w:p>
    <w:p w14:paraId="2E7E5787" w14:textId="49072B52" w:rsidR="00BE6588" w:rsidRDefault="001A17F8" w:rsidP="00BE6588">
      <w:pPr>
        <w:shd w:val="clear" w:color="auto" w:fill="FFFFFF"/>
        <w:jc w:val="both"/>
        <w:rPr>
          <w:rFonts w:ascii="Calibri" w:eastAsia="Calibri" w:hAnsi="Calibri" w:cs="Calibri"/>
          <w:b/>
          <w:bCs/>
          <w:sz w:val="28"/>
          <w:szCs w:val="28"/>
        </w:rPr>
      </w:pPr>
      <w:proofErr w:type="spellStart"/>
      <w:r w:rsidRPr="001A17F8">
        <w:rPr>
          <w:rFonts w:ascii="Calibri" w:eastAsia="Calibri" w:hAnsi="Calibri" w:cs="Calibri"/>
          <w:b/>
          <w:bCs/>
          <w:sz w:val="28"/>
          <w:szCs w:val="28"/>
        </w:rPr>
        <w:t>Startdag</w:t>
      </w:r>
      <w:proofErr w:type="spellEnd"/>
    </w:p>
    <w:p w14:paraId="3315CF97" w14:textId="66C9B5C9" w:rsidR="001A17F8" w:rsidRPr="00A91F33" w:rsidRDefault="001A17F8" w:rsidP="00BE6588">
      <w:pPr>
        <w:shd w:val="clear" w:color="auto" w:fill="FFFFFF"/>
        <w:jc w:val="both"/>
        <w:rPr>
          <w:rFonts w:ascii="Calibri" w:eastAsia="Calibri" w:hAnsi="Calibri" w:cs="Calibri"/>
          <w:b/>
          <w:bCs/>
        </w:rPr>
      </w:pPr>
    </w:p>
    <w:p w14:paraId="13EB12AF" w14:textId="683BF58B" w:rsidR="009019AE" w:rsidRDefault="007359F8" w:rsidP="00BE6588">
      <w:pPr>
        <w:shd w:val="clear" w:color="auto" w:fill="FFFFFF"/>
        <w:jc w:val="both"/>
        <w:rPr>
          <w:rFonts w:ascii="Calibri" w:hAnsi="Calibri" w:cs="Calibri"/>
          <w:color w:val="000000"/>
        </w:rPr>
      </w:pPr>
      <w:r>
        <w:rPr>
          <w:rFonts w:ascii="Calibri" w:eastAsia="Calibri" w:hAnsi="Calibri" w:cs="Calibri"/>
        </w:rPr>
        <w:t xml:space="preserve">Het scoutsjaar gaat definitief van start op </w:t>
      </w:r>
      <w:r w:rsidRPr="00A91F33">
        <w:rPr>
          <w:rFonts w:ascii="Calibri" w:eastAsia="Calibri" w:hAnsi="Calibri" w:cs="Calibri"/>
          <w:b/>
          <w:bCs/>
        </w:rPr>
        <w:t>zaterdag 17 september</w:t>
      </w:r>
      <w:r>
        <w:rPr>
          <w:rFonts w:ascii="Calibri" w:eastAsia="Calibri" w:hAnsi="Calibri" w:cs="Calibri"/>
        </w:rPr>
        <w:t xml:space="preserve">. </w:t>
      </w:r>
      <w:r w:rsidR="00174DB8">
        <w:rPr>
          <w:rFonts w:ascii="Calibri" w:eastAsia="Calibri" w:hAnsi="Calibri" w:cs="Calibri"/>
        </w:rPr>
        <w:t>Kom na de activiteit gerust eens langs met je welp</w:t>
      </w:r>
      <w:r w:rsidR="00A97330">
        <w:rPr>
          <w:rFonts w:ascii="Calibri" w:eastAsia="Calibri" w:hAnsi="Calibri" w:cs="Calibri"/>
        </w:rPr>
        <w:t xml:space="preserve"> voor </w:t>
      </w:r>
      <w:r w:rsidR="00A91F33">
        <w:rPr>
          <w:rFonts w:ascii="Calibri" w:eastAsia="Calibri" w:hAnsi="Calibri" w:cs="Calibri"/>
        </w:rPr>
        <w:t xml:space="preserve">een hapje en een drankje. </w:t>
      </w:r>
      <w:r w:rsidR="000647A8">
        <w:rPr>
          <w:rFonts w:ascii="Calibri" w:eastAsia="Calibri" w:hAnsi="Calibri" w:cs="Calibri"/>
        </w:rPr>
        <w:t xml:space="preserve">Er zijn </w:t>
      </w:r>
      <w:r w:rsidR="00E15C3E">
        <w:rPr>
          <w:rFonts w:ascii="Calibri" w:eastAsia="Calibri" w:hAnsi="Calibri" w:cs="Calibri"/>
        </w:rPr>
        <w:t>heerlijke scoutsburgers te verkrijgen</w:t>
      </w:r>
      <w:r w:rsidR="00685317">
        <w:rPr>
          <w:rFonts w:ascii="Calibri" w:eastAsia="Calibri" w:hAnsi="Calibri" w:cs="Calibri"/>
        </w:rPr>
        <w:t xml:space="preserve">. </w:t>
      </w:r>
      <w:r w:rsidR="00416CBD">
        <w:rPr>
          <w:rFonts w:ascii="Calibri" w:eastAsia="Calibri" w:hAnsi="Calibri" w:cs="Calibri"/>
        </w:rPr>
        <w:t xml:space="preserve">Inschrijven </w:t>
      </w:r>
      <w:r w:rsidR="009C3288">
        <w:rPr>
          <w:rFonts w:ascii="Calibri" w:eastAsia="Calibri" w:hAnsi="Calibri" w:cs="Calibri"/>
        </w:rPr>
        <w:t xml:space="preserve">kan via </w:t>
      </w:r>
      <w:r w:rsidR="000627AB">
        <w:rPr>
          <w:rFonts w:ascii="Calibri" w:eastAsia="Calibri" w:hAnsi="Calibri" w:cs="Calibri"/>
        </w:rPr>
        <w:t>deze</w:t>
      </w:r>
      <w:r w:rsidR="009C3288">
        <w:rPr>
          <w:rFonts w:ascii="Calibri" w:eastAsia="Calibri" w:hAnsi="Calibri" w:cs="Calibri"/>
        </w:rPr>
        <w:t xml:space="preserve"> link </w:t>
      </w:r>
      <w:hyperlink r:id="rId10" w:history="1">
        <w:r w:rsidR="009C3288" w:rsidRPr="00BA217B">
          <w:rPr>
            <w:rStyle w:val="Hyperlink"/>
            <w:rFonts w:ascii="Calibri" w:hAnsi="Calibri" w:cs="Calibri"/>
          </w:rPr>
          <w:t>https://shop.stamhoofd.be/startdag/</w:t>
        </w:r>
      </w:hyperlink>
      <w:r w:rsidR="009C3288">
        <w:rPr>
          <w:rFonts w:ascii="Calibri" w:hAnsi="Calibri" w:cs="Calibri"/>
          <w:color w:val="000000"/>
        </w:rPr>
        <w:t xml:space="preserve"> </w:t>
      </w:r>
    </w:p>
    <w:p w14:paraId="7E7ED59E" w14:textId="59306758" w:rsidR="000627AB" w:rsidRDefault="0023139C" w:rsidP="00BE6588">
      <w:pPr>
        <w:shd w:val="clear" w:color="auto" w:fill="FFFFFF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Om 18u is er de </w:t>
      </w:r>
      <w:proofErr w:type="spellStart"/>
      <w:r>
        <w:rPr>
          <w:rFonts w:ascii="Calibri" w:eastAsia="Calibri" w:hAnsi="Calibri" w:cs="Calibri"/>
        </w:rPr>
        <w:t>leidingsvoorstelling</w:t>
      </w:r>
      <w:proofErr w:type="spellEnd"/>
      <w:r w:rsidR="00C13D84">
        <w:rPr>
          <w:rFonts w:ascii="Calibri" w:eastAsia="Calibri" w:hAnsi="Calibri" w:cs="Calibri"/>
        </w:rPr>
        <w:t xml:space="preserve">, zo heeft u een idee bij wie uw kind elke zaterdag </w:t>
      </w:r>
      <w:r w:rsidR="00DF414A">
        <w:rPr>
          <w:rFonts w:ascii="Calibri" w:eastAsia="Calibri" w:hAnsi="Calibri" w:cs="Calibri"/>
        </w:rPr>
        <w:t xml:space="preserve">uithangt. We kunnen al verklappen dat de eerste activiteit </w:t>
      </w:r>
      <w:r w:rsidR="009C210A">
        <w:rPr>
          <w:rFonts w:ascii="Calibri" w:eastAsia="Calibri" w:hAnsi="Calibri" w:cs="Calibri"/>
        </w:rPr>
        <w:t>geen vuile zal zijn. U zal uw kind proper terugkrijgen</w:t>
      </w:r>
      <w:r w:rsidR="003B0CF3">
        <w:rPr>
          <w:rFonts w:ascii="Calibri" w:eastAsia="Calibri" w:hAnsi="Calibri" w:cs="Calibri"/>
        </w:rPr>
        <w:t xml:space="preserve"> om aansluitend aan te schuiven op onze </w:t>
      </w:r>
      <w:proofErr w:type="spellStart"/>
      <w:r w:rsidR="003B0CF3">
        <w:rPr>
          <w:rFonts w:ascii="Calibri" w:eastAsia="Calibri" w:hAnsi="Calibri" w:cs="Calibri"/>
        </w:rPr>
        <w:t>startdag</w:t>
      </w:r>
      <w:proofErr w:type="spellEnd"/>
      <w:r w:rsidR="003B0CF3">
        <w:rPr>
          <w:rFonts w:ascii="Calibri" w:eastAsia="Calibri" w:hAnsi="Calibri" w:cs="Calibri"/>
        </w:rPr>
        <w:t>!</w:t>
      </w:r>
    </w:p>
    <w:p w14:paraId="638DB7D0" w14:textId="3CA79E18" w:rsidR="009019AE" w:rsidRDefault="003B0CF3" w:rsidP="00BE6588">
      <w:pPr>
        <w:shd w:val="clear" w:color="auto" w:fill="FFFFFF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Meer info: </w:t>
      </w:r>
      <w:hyperlink r:id="rId11" w:history="1">
        <w:r w:rsidRPr="00BA217B">
          <w:rPr>
            <w:rStyle w:val="Hyperlink"/>
            <w:rFonts w:ascii="Calibri" w:hAnsi="Calibri" w:cs="Calibri"/>
          </w:rPr>
          <w:t>https://www.facebook.com/events/781755276401582</w:t>
        </w:r>
      </w:hyperlink>
      <w:r>
        <w:rPr>
          <w:rFonts w:ascii="Calibri" w:hAnsi="Calibri" w:cs="Calibri"/>
          <w:color w:val="000000"/>
        </w:rPr>
        <w:t xml:space="preserve"> </w:t>
      </w:r>
    </w:p>
    <w:p w14:paraId="0568E06E" w14:textId="47B150CC" w:rsidR="00274802" w:rsidRDefault="00274802" w:rsidP="00BE6588">
      <w:pPr>
        <w:shd w:val="clear" w:color="auto" w:fill="FFFFFF"/>
        <w:jc w:val="both"/>
        <w:rPr>
          <w:rFonts w:ascii="Calibri" w:hAnsi="Calibri" w:cs="Calibri"/>
          <w:color w:val="000000"/>
        </w:rPr>
      </w:pPr>
    </w:p>
    <w:p w14:paraId="787582FD" w14:textId="4F2F1ECB" w:rsidR="00C112AE" w:rsidRDefault="00C112AE" w:rsidP="00BE6588">
      <w:pPr>
        <w:shd w:val="clear" w:color="auto" w:fill="FFFFFF"/>
        <w:jc w:val="both"/>
        <w:rPr>
          <w:rFonts w:ascii="Calibri" w:hAnsi="Calibri" w:cs="Calibri"/>
          <w:color w:val="000000"/>
        </w:rPr>
      </w:pPr>
    </w:p>
    <w:p w14:paraId="5DBD2763" w14:textId="3C9CF268" w:rsidR="00C112AE" w:rsidRDefault="00C112AE" w:rsidP="00BE6588">
      <w:pPr>
        <w:shd w:val="clear" w:color="auto" w:fill="FFFFFF"/>
        <w:jc w:val="both"/>
        <w:rPr>
          <w:rFonts w:ascii="Calibri" w:hAnsi="Calibri" w:cs="Calibri"/>
          <w:color w:val="000000"/>
        </w:rPr>
      </w:pPr>
    </w:p>
    <w:p w14:paraId="6C0C59C5" w14:textId="30DCBA2D" w:rsidR="00C112AE" w:rsidRDefault="00C112AE" w:rsidP="00BE6588">
      <w:pPr>
        <w:shd w:val="clear" w:color="auto" w:fill="FFFFFF"/>
        <w:jc w:val="both"/>
        <w:rPr>
          <w:rFonts w:ascii="Calibri" w:hAnsi="Calibri" w:cs="Calibri"/>
          <w:color w:val="000000"/>
        </w:rPr>
      </w:pPr>
    </w:p>
    <w:p w14:paraId="1EDF217F" w14:textId="7114D41C" w:rsidR="00C112AE" w:rsidRDefault="00C112AE" w:rsidP="00BE6588">
      <w:pPr>
        <w:shd w:val="clear" w:color="auto" w:fill="FFFFFF"/>
        <w:jc w:val="both"/>
        <w:rPr>
          <w:rFonts w:ascii="Calibri" w:hAnsi="Calibri" w:cs="Calibri"/>
          <w:color w:val="000000"/>
        </w:rPr>
      </w:pPr>
    </w:p>
    <w:p w14:paraId="471A213F" w14:textId="507A3717" w:rsidR="00C112AE" w:rsidRDefault="00C112AE" w:rsidP="00BE6588">
      <w:pPr>
        <w:shd w:val="clear" w:color="auto" w:fill="FFFFFF"/>
        <w:jc w:val="both"/>
        <w:rPr>
          <w:rFonts w:ascii="Calibri" w:hAnsi="Calibri" w:cs="Calibri"/>
          <w:color w:val="000000"/>
        </w:rPr>
      </w:pPr>
    </w:p>
    <w:p w14:paraId="7BA058F3" w14:textId="51815C2F" w:rsidR="00C112AE" w:rsidRDefault="00C112AE" w:rsidP="00BE6588">
      <w:pPr>
        <w:shd w:val="clear" w:color="auto" w:fill="FFFFFF"/>
        <w:jc w:val="both"/>
        <w:rPr>
          <w:rFonts w:ascii="Calibri" w:hAnsi="Calibri" w:cs="Calibri"/>
          <w:color w:val="000000"/>
        </w:rPr>
      </w:pPr>
    </w:p>
    <w:p w14:paraId="6ABA654B" w14:textId="0BCCCF82" w:rsidR="00C112AE" w:rsidRDefault="00C112AE" w:rsidP="00BE6588">
      <w:pPr>
        <w:shd w:val="clear" w:color="auto" w:fill="FFFFFF"/>
        <w:jc w:val="both"/>
        <w:rPr>
          <w:rFonts w:ascii="Calibri" w:hAnsi="Calibri" w:cs="Calibri"/>
          <w:color w:val="000000"/>
        </w:rPr>
      </w:pPr>
    </w:p>
    <w:p w14:paraId="4B4158DC" w14:textId="24FAD753" w:rsidR="00C112AE" w:rsidRDefault="00C112AE" w:rsidP="00BE6588">
      <w:pPr>
        <w:shd w:val="clear" w:color="auto" w:fill="FFFFFF"/>
        <w:jc w:val="both"/>
        <w:rPr>
          <w:rFonts w:ascii="Calibri" w:hAnsi="Calibri" w:cs="Calibri"/>
          <w:color w:val="000000"/>
        </w:rPr>
      </w:pPr>
    </w:p>
    <w:p w14:paraId="4623581B" w14:textId="54F7CC30" w:rsidR="00C112AE" w:rsidRDefault="00C112AE" w:rsidP="00BE6588">
      <w:pPr>
        <w:shd w:val="clear" w:color="auto" w:fill="FFFFFF"/>
        <w:jc w:val="both"/>
        <w:rPr>
          <w:rFonts w:ascii="Calibri" w:hAnsi="Calibri" w:cs="Calibri"/>
          <w:color w:val="000000"/>
        </w:rPr>
      </w:pPr>
    </w:p>
    <w:p w14:paraId="4161391C" w14:textId="49D8C1AF" w:rsidR="00C112AE" w:rsidRDefault="00C112AE" w:rsidP="00BE6588">
      <w:pPr>
        <w:shd w:val="clear" w:color="auto" w:fill="FFFFFF"/>
        <w:jc w:val="both"/>
        <w:rPr>
          <w:rFonts w:ascii="Calibri" w:hAnsi="Calibri" w:cs="Calibri"/>
          <w:color w:val="000000"/>
        </w:rPr>
      </w:pPr>
    </w:p>
    <w:p w14:paraId="1B8B409A" w14:textId="483A083F" w:rsidR="00C112AE" w:rsidRDefault="00C112AE" w:rsidP="00BE6588">
      <w:pPr>
        <w:shd w:val="clear" w:color="auto" w:fill="FFFFFF"/>
        <w:jc w:val="both"/>
        <w:rPr>
          <w:rFonts w:ascii="Calibri" w:hAnsi="Calibri" w:cs="Calibri"/>
          <w:color w:val="000000"/>
        </w:rPr>
      </w:pPr>
    </w:p>
    <w:p w14:paraId="755B2A7B" w14:textId="4579A978" w:rsidR="00C112AE" w:rsidRDefault="00C112AE" w:rsidP="00BE6588">
      <w:pPr>
        <w:shd w:val="clear" w:color="auto" w:fill="FFFFFF"/>
        <w:jc w:val="both"/>
        <w:rPr>
          <w:rFonts w:ascii="Calibri" w:hAnsi="Calibri" w:cs="Calibri"/>
          <w:color w:val="000000"/>
        </w:rPr>
      </w:pPr>
    </w:p>
    <w:p w14:paraId="676732F0" w14:textId="7D1A12ED" w:rsidR="00C112AE" w:rsidRDefault="00C112AE" w:rsidP="00BE6588">
      <w:pPr>
        <w:shd w:val="clear" w:color="auto" w:fill="FFFFFF"/>
        <w:jc w:val="both"/>
        <w:rPr>
          <w:rFonts w:ascii="Calibri" w:hAnsi="Calibri" w:cs="Calibri"/>
          <w:color w:val="000000"/>
        </w:rPr>
      </w:pPr>
    </w:p>
    <w:p w14:paraId="6C5503F5" w14:textId="1485C392" w:rsidR="00C112AE" w:rsidRDefault="00C112AE" w:rsidP="00BE6588">
      <w:pPr>
        <w:shd w:val="clear" w:color="auto" w:fill="FFFFFF"/>
        <w:jc w:val="both"/>
        <w:rPr>
          <w:rFonts w:ascii="Calibri" w:hAnsi="Calibri" w:cs="Calibri"/>
          <w:color w:val="000000"/>
        </w:rPr>
      </w:pPr>
    </w:p>
    <w:p w14:paraId="6AAC6B5D" w14:textId="739FB8E1" w:rsidR="00C112AE" w:rsidRDefault="00C112AE" w:rsidP="00BE6588">
      <w:pPr>
        <w:shd w:val="clear" w:color="auto" w:fill="FFFFFF"/>
        <w:jc w:val="both"/>
        <w:rPr>
          <w:rFonts w:ascii="Calibri" w:hAnsi="Calibri" w:cs="Calibri"/>
          <w:color w:val="000000"/>
        </w:rPr>
      </w:pPr>
    </w:p>
    <w:p w14:paraId="518497BB" w14:textId="66BDD4D8" w:rsidR="00C112AE" w:rsidRDefault="00C112AE" w:rsidP="00BE6588">
      <w:pPr>
        <w:shd w:val="clear" w:color="auto" w:fill="FFFFFF"/>
        <w:jc w:val="both"/>
        <w:rPr>
          <w:rFonts w:ascii="Calibri" w:hAnsi="Calibri" w:cs="Calibri"/>
          <w:color w:val="000000"/>
        </w:rPr>
      </w:pPr>
    </w:p>
    <w:p w14:paraId="1B9B6299" w14:textId="33225249" w:rsidR="00C112AE" w:rsidRDefault="00C112AE" w:rsidP="00BE6588">
      <w:pPr>
        <w:shd w:val="clear" w:color="auto" w:fill="FFFFFF"/>
        <w:jc w:val="both"/>
        <w:rPr>
          <w:rFonts w:ascii="Calibri" w:hAnsi="Calibri" w:cs="Calibri"/>
          <w:color w:val="000000"/>
        </w:rPr>
      </w:pPr>
    </w:p>
    <w:p w14:paraId="46BB9808" w14:textId="25C438C2" w:rsidR="00C112AE" w:rsidRDefault="00C112AE" w:rsidP="00BE6588">
      <w:pPr>
        <w:shd w:val="clear" w:color="auto" w:fill="FFFFFF"/>
        <w:jc w:val="both"/>
        <w:rPr>
          <w:rFonts w:ascii="Calibri" w:hAnsi="Calibri" w:cs="Calibri"/>
          <w:color w:val="000000"/>
        </w:rPr>
      </w:pPr>
    </w:p>
    <w:p w14:paraId="73C239BF" w14:textId="77777777" w:rsidR="00C112AE" w:rsidRPr="003B0CF3" w:rsidRDefault="00C112AE" w:rsidP="00BE6588">
      <w:pPr>
        <w:shd w:val="clear" w:color="auto" w:fill="FFFFFF"/>
        <w:jc w:val="both"/>
        <w:rPr>
          <w:rFonts w:ascii="Calibri" w:eastAsia="Calibri" w:hAnsi="Calibri" w:cs="Calibri"/>
        </w:rPr>
      </w:pPr>
    </w:p>
    <w:p w14:paraId="0F19BDA1" w14:textId="77777777" w:rsidR="00A91F33" w:rsidRPr="001A17F8" w:rsidRDefault="00A91F33" w:rsidP="00BE6588">
      <w:pPr>
        <w:shd w:val="clear" w:color="auto" w:fill="FFFFFF"/>
        <w:jc w:val="both"/>
        <w:rPr>
          <w:rFonts w:ascii="Calibri" w:eastAsia="Calibri" w:hAnsi="Calibri" w:cs="Calibri"/>
        </w:rPr>
      </w:pPr>
    </w:p>
    <w:p w14:paraId="72697345" w14:textId="78ECCC0A" w:rsidR="00B505E4" w:rsidRDefault="0075765C">
      <w:pPr>
        <w:shd w:val="clear" w:color="auto" w:fill="FFFFFF"/>
        <w:jc w:val="both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Agenda</w:t>
      </w:r>
    </w:p>
    <w:p w14:paraId="527802B2" w14:textId="3B98C2BF" w:rsidR="00B505E4" w:rsidRDefault="00B505E4">
      <w:pPr>
        <w:shd w:val="clear" w:color="auto" w:fill="FFFFFF"/>
        <w:jc w:val="both"/>
        <w:rPr>
          <w:rFonts w:ascii="Calibri" w:eastAsia="Calibri" w:hAnsi="Calibri" w:cs="Calibri"/>
        </w:rPr>
      </w:pPr>
    </w:p>
    <w:p w14:paraId="737546B6" w14:textId="4EB2DCD6" w:rsidR="0075765C" w:rsidRDefault="0075765C" w:rsidP="0075765C">
      <w:pPr>
        <w:shd w:val="clear" w:color="auto" w:fill="FFFFFF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Hieronder kan je de agenda van het komende scoutsjaar raadplegen voor september, oktober en november.</w:t>
      </w:r>
    </w:p>
    <w:p w14:paraId="2DC2EA28" w14:textId="77777777" w:rsidR="00B505E4" w:rsidRDefault="00B505E4">
      <w:pPr>
        <w:shd w:val="clear" w:color="auto" w:fill="FFFFFF"/>
        <w:jc w:val="both"/>
        <w:rPr>
          <w:rFonts w:ascii="Calibri" w:eastAsia="Calibri" w:hAnsi="Calibri" w:cs="Calibri"/>
        </w:rPr>
      </w:pPr>
    </w:p>
    <w:tbl>
      <w:tblPr>
        <w:tblStyle w:val="a"/>
        <w:tblW w:w="8535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85"/>
        <w:gridCol w:w="1545"/>
        <w:gridCol w:w="6105"/>
      </w:tblGrid>
      <w:tr w:rsidR="00B505E4" w14:paraId="27C98072" w14:textId="77777777">
        <w:tc>
          <w:tcPr>
            <w:tcW w:w="85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44444"/>
          </w:tcPr>
          <w:p w14:paraId="299DDA39" w14:textId="77777777" w:rsidR="00B505E4" w:rsidRDefault="00C15BC1">
            <w:pPr>
              <w:jc w:val="both"/>
              <w:rPr>
                <w:rFonts w:ascii="Calibri" w:eastAsia="Calibri" w:hAnsi="Calibri" w:cs="Calibri"/>
                <w:b/>
                <w:color w:val="FFFFFF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>SEPTEMBER</w:t>
            </w:r>
          </w:p>
        </w:tc>
      </w:tr>
      <w:tr w:rsidR="00B505E4" w14:paraId="4BA81CE2" w14:textId="77777777">
        <w:trPr>
          <w:trHeight w:val="795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5150AE" w14:textId="7256E04F" w:rsidR="00B505E4" w:rsidRDefault="00C0519A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17/09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91170C" w14:textId="02BB41A6" w:rsidR="00B505E4" w:rsidRDefault="00C15BC1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</w:t>
            </w:r>
            <w:r w:rsidR="00F913E3">
              <w:rPr>
                <w:rFonts w:ascii="Calibri" w:eastAsia="Calibri" w:hAnsi="Calibri" w:cs="Calibri"/>
                <w:b/>
              </w:rPr>
              <w:t>4</w:t>
            </w:r>
            <w:r>
              <w:rPr>
                <w:rFonts w:ascii="Calibri" w:eastAsia="Calibri" w:hAnsi="Calibri" w:cs="Calibri"/>
                <w:b/>
              </w:rPr>
              <w:t>u-</w:t>
            </w:r>
            <w:r w:rsidR="00F913E3">
              <w:rPr>
                <w:rFonts w:ascii="Calibri" w:eastAsia="Calibri" w:hAnsi="Calibri" w:cs="Calibri"/>
                <w:b/>
              </w:rPr>
              <w:t>17</w:t>
            </w:r>
            <w:r>
              <w:rPr>
                <w:rFonts w:ascii="Calibri" w:eastAsia="Calibri" w:hAnsi="Calibri" w:cs="Calibri"/>
                <w:b/>
              </w:rPr>
              <w:t>u</w:t>
            </w:r>
          </w:p>
        </w:tc>
        <w:tc>
          <w:tcPr>
            <w:tcW w:w="6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2E20AA" w14:textId="5651E148" w:rsidR="00B505E4" w:rsidRPr="00F913E3" w:rsidRDefault="00F913E3">
            <w:pPr>
              <w:jc w:val="both"/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/>
              </w:rPr>
              <w:t>Eerste activiteit,</w:t>
            </w:r>
            <w:r>
              <w:rPr>
                <w:rFonts w:ascii="Calibri" w:eastAsia="Calibri" w:hAnsi="Calibri" w:cs="Calibri"/>
                <w:bCs/>
              </w:rPr>
              <w:t xml:space="preserve"> aansluitend </w:t>
            </w:r>
            <w:proofErr w:type="spellStart"/>
            <w:r>
              <w:rPr>
                <w:rFonts w:ascii="Calibri" w:eastAsia="Calibri" w:hAnsi="Calibri" w:cs="Calibri"/>
                <w:bCs/>
              </w:rPr>
              <w:t>startdag</w:t>
            </w:r>
            <w:proofErr w:type="spellEnd"/>
          </w:p>
        </w:tc>
      </w:tr>
      <w:tr w:rsidR="00B505E4" w14:paraId="59DCEA54" w14:textId="77777777">
        <w:trPr>
          <w:trHeight w:val="605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68DF26" w14:textId="022DBF63" w:rsidR="00B505E4" w:rsidRDefault="00F913E3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24/09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1456E80" w14:textId="77777777" w:rsidR="00B505E4" w:rsidRDefault="00C15BC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6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ACF917" w14:textId="77777777" w:rsidR="00B505E4" w:rsidRDefault="00C15BC1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Geen activiteit</w:t>
            </w:r>
          </w:p>
        </w:tc>
      </w:tr>
    </w:tbl>
    <w:p w14:paraId="134E880A" w14:textId="77777777" w:rsidR="00B505E4" w:rsidRDefault="00B505E4">
      <w:pPr>
        <w:shd w:val="clear" w:color="auto" w:fill="FFFFFF"/>
        <w:jc w:val="both"/>
        <w:rPr>
          <w:rFonts w:ascii="Calibri" w:eastAsia="Calibri" w:hAnsi="Calibri" w:cs="Calibri"/>
        </w:rPr>
      </w:pPr>
    </w:p>
    <w:tbl>
      <w:tblPr>
        <w:tblStyle w:val="a0"/>
        <w:tblW w:w="8535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85"/>
        <w:gridCol w:w="1545"/>
        <w:gridCol w:w="6105"/>
      </w:tblGrid>
      <w:tr w:rsidR="00B505E4" w14:paraId="28D050D5" w14:textId="77777777">
        <w:tc>
          <w:tcPr>
            <w:tcW w:w="85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44444"/>
          </w:tcPr>
          <w:p w14:paraId="46C5AED1" w14:textId="77777777" w:rsidR="00B505E4" w:rsidRDefault="00C15BC1">
            <w:pPr>
              <w:jc w:val="both"/>
              <w:rPr>
                <w:rFonts w:ascii="Calibri" w:eastAsia="Calibri" w:hAnsi="Calibri" w:cs="Calibri"/>
                <w:b/>
                <w:color w:val="FFFFFF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>OKTOBER</w:t>
            </w:r>
          </w:p>
        </w:tc>
      </w:tr>
      <w:tr w:rsidR="00B505E4" w14:paraId="6A4BDA51" w14:textId="77777777">
        <w:trPr>
          <w:trHeight w:val="795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B9CB1A" w14:textId="086CD95C" w:rsidR="00B505E4" w:rsidRDefault="00D43DD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01/10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B1887A" w14:textId="77777777" w:rsidR="00B505E4" w:rsidRDefault="00C15BC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14u-17u</w:t>
            </w:r>
          </w:p>
        </w:tc>
        <w:tc>
          <w:tcPr>
            <w:tcW w:w="6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CD769A" w14:textId="77777777" w:rsidR="00B505E4" w:rsidRDefault="00C15BC1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Gewone activiteit</w:t>
            </w:r>
          </w:p>
        </w:tc>
      </w:tr>
      <w:tr w:rsidR="00B505E4" w14:paraId="22B9A241" w14:textId="77777777">
        <w:trPr>
          <w:trHeight w:val="605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035699" w14:textId="21691E34" w:rsidR="00B505E4" w:rsidRDefault="00D43DD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08/10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1E317B" w14:textId="419B65CA" w:rsidR="00B505E4" w:rsidRPr="00C728E9" w:rsidRDefault="00D94767">
            <w:pPr>
              <w:jc w:val="center"/>
              <w:rPr>
                <w:rFonts w:ascii="Calibri" w:eastAsia="Calibri" w:hAnsi="Calibri" w:cs="Calibri"/>
                <w:bCs/>
              </w:rPr>
            </w:pPr>
            <w:r w:rsidRPr="00C728E9">
              <w:rPr>
                <w:rFonts w:ascii="Calibri" w:eastAsia="Calibri" w:hAnsi="Calibri" w:cs="Calibri"/>
                <w:bCs/>
              </w:rPr>
              <w:t>14</w:t>
            </w:r>
            <w:r w:rsidR="00C728E9" w:rsidRPr="00C728E9">
              <w:rPr>
                <w:rFonts w:ascii="Calibri" w:eastAsia="Calibri" w:hAnsi="Calibri" w:cs="Calibri"/>
                <w:bCs/>
              </w:rPr>
              <w:t>u-17u</w:t>
            </w:r>
          </w:p>
        </w:tc>
        <w:tc>
          <w:tcPr>
            <w:tcW w:w="6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5D05F1" w14:textId="64975AC0" w:rsidR="00B505E4" w:rsidRPr="00C728E9" w:rsidRDefault="00C728E9">
            <w:pPr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>Gewone activiteit</w:t>
            </w:r>
          </w:p>
        </w:tc>
      </w:tr>
      <w:tr w:rsidR="00B505E4" w14:paraId="2A54ED99" w14:textId="77777777">
        <w:trPr>
          <w:trHeight w:val="605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9257D4" w14:textId="6448ACF7" w:rsidR="00B505E4" w:rsidRDefault="00C15BC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 w:rsidR="00D43DDB"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</w:rPr>
              <w:t>/</w:t>
            </w:r>
            <w:r w:rsidR="00D43DDB"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402D0A" w14:textId="4F2FD4B3" w:rsidR="00B505E4" w:rsidRDefault="009E117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6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0CCE58" w14:textId="0EFD345B" w:rsidR="00B505E4" w:rsidRDefault="009E1170">
            <w:pPr>
              <w:rPr>
                <w:rFonts w:ascii="Calibri" w:eastAsia="Calibri" w:hAnsi="Calibri" w:cs="Calibri"/>
                <w:b/>
              </w:rPr>
            </w:pPr>
            <w:r w:rsidRPr="002E7D12">
              <w:rPr>
                <w:rFonts w:ascii="Calibri" w:eastAsia="Calibri" w:hAnsi="Calibri" w:cs="Calibri"/>
                <w:b/>
                <w:bCs/>
              </w:rPr>
              <w:t>Geen activiteit</w:t>
            </w:r>
            <w:r w:rsidR="002E7D12">
              <w:rPr>
                <w:rFonts w:ascii="Calibri" w:eastAsia="Calibri" w:hAnsi="Calibri" w:cs="Calibri"/>
              </w:rPr>
              <w:t xml:space="preserve">. De leiding is op </w:t>
            </w:r>
            <w:proofErr w:type="spellStart"/>
            <w:r w:rsidR="00C27422">
              <w:rPr>
                <w:rFonts w:ascii="Calibri" w:eastAsia="Calibri" w:hAnsi="Calibri" w:cs="Calibri"/>
              </w:rPr>
              <w:t>leidings</w:t>
            </w:r>
            <w:r w:rsidR="002E7D12">
              <w:rPr>
                <w:rFonts w:ascii="Calibri" w:eastAsia="Calibri" w:hAnsi="Calibri" w:cs="Calibri"/>
              </w:rPr>
              <w:t>weekend</w:t>
            </w:r>
            <w:proofErr w:type="spellEnd"/>
            <w:r w:rsidR="002E7D12">
              <w:rPr>
                <w:rFonts w:ascii="Calibri" w:eastAsia="Calibri" w:hAnsi="Calibri" w:cs="Calibri"/>
              </w:rPr>
              <w:t>!</w:t>
            </w:r>
          </w:p>
        </w:tc>
      </w:tr>
      <w:tr w:rsidR="00B505E4" w14:paraId="65F26BCA" w14:textId="77777777">
        <w:trPr>
          <w:trHeight w:val="953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2BC227" w14:textId="7385CB0C" w:rsidR="00B505E4" w:rsidRDefault="00AD2592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22/10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C41528" w14:textId="67CB11A4" w:rsidR="00B505E4" w:rsidRDefault="00634DD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14u-17u</w:t>
            </w:r>
          </w:p>
        </w:tc>
        <w:tc>
          <w:tcPr>
            <w:tcW w:w="6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6C61D7" w14:textId="168C437A" w:rsidR="00B505E4" w:rsidRDefault="00634DD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Gewone activiteit</w:t>
            </w:r>
          </w:p>
        </w:tc>
      </w:tr>
      <w:tr w:rsidR="00AD2592" w14:paraId="18AC48A1" w14:textId="77777777">
        <w:trPr>
          <w:trHeight w:val="953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0720A0" w14:textId="083DF72B" w:rsidR="00AD2592" w:rsidRDefault="00AD2592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29/10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7B3FAB" w14:textId="5725C1DF" w:rsidR="00AD2592" w:rsidRDefault="00634DD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14u-17u</w:t>
            </w:r>
          </w:p>
        </w:tc>
        <w:tc>
          <w:tcPr>
            <w:tcW w:w="6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4636AC" w14:textId="7276BE79" w:rsidR="00AD2592" w:rsidRPr="00634DD5" w:rsidRDefault="00634DD5">
            <w:pPr>
              <w:rPr>
                <w:rFonts w:ascii="Calibri" w:eastAsia="Calibri" w:hAnsi="Calibri" w:cs="Calibri"/>
                <w:bCs/>
              </w:rPr>
            </w:pPr>
            <w:r w:rsidRPr="00634DD5">
              <w:rPr>
                <w:rFonts w:ascii="Calibri" w:eastAsia="Calibri" w:hAnsi="Calibri" w:cs="Calibri"/>
                <w:bCs/>
              </w:rPr>
              <w:t>Gewone activiteit</w:t>
            </w:r>
          </w:p>
        </w:tc>
      </w:tr>
    </w:tbl>
    <w:p w14:paraId="201E19CC" w14:textId="77777777" w:rsidR="00B505E4" w:rsidRDefault="00B505E4">
      <w:pPr>
        <w:shd w:val="clear" w:color="auto" w:fill="FFFFFF"/>
        <w:jc w:val="both"/>
        <w:rPr>
          <w:rFonts w:ascii="Calibri" w:eastAsia="Calibri" w:hAnsi="Calibri" w:cs="Calibri"/>
        </w:rPr>
      </w:pPr>
    </w:p>
    <w:tbl>
      <w:tblPr>
        <w:tblStyle w:val="a1"/>
        <w:tblW w:w="8535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85"/>
        <w:gridCol w:w="1545"/>
        <w:gridCol w:w="6105"/>
      </w:tblGrid>
      <w:tr w:rsidR="00B505E4" w14:paraId="00D07465" w14:textId="77777777">
        <w:tc>
          <w:tcPr>
            <w:tcW w:w="85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44444"/>
          </w:tcPr>
          <w:p w14:paraId="3DD072CA" w14:textId="77777777" w:rsidR="00B505E4" w:rsidRDefault="00C15BC1">
            <w:pPr>
              <w:jc w:val="both"/>
              <w:rPr>
                <w:rFonts w:ascii="Calibri" w:eastAsia="Calibri" w:hAnsi="Calibri" w:cs="Calibri"/>
                <w:b/>
                <w:color w:val="FFFFFF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>NOVEMBER</w:t>
            </w:r>
          </w:p>
        </w:tc>
      </w:tr>
      <w:tr w:rsidR="00B505E4" w14:paraId="49F77C34" w14:textId="77777777">
        <w:trPr>
          <w:trHeight w:val="795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0E0555" w14:textId="2E3026A1" w:rsidR="00B505E4" w:rsidRDefault="00C15BC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05/</w:t>
            </w:r>
            <w:r w:rsidR="004A7A78">
              <w:rPr>
                <w:rFonts w:ascii="Calibri" w:eastAsia="Calibri" w:hAnsi="Calibri" w:cs="Calibri"/>
              </w:rPr>
              <w:t>11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EF6207" w14:textId="4FCBE328" w:rsidR="00B505E4" w:rsidRPr="008F5EC6" w:rsidRDefault="008F5EC6">
            <w:pPr>
              <w:jc w:val="center"/>
              <w:rPr>
                <w:rFonts w:ascii="Calibri" w:eastAsia="Calibri" w:hAnsi="Calibri" w:cs="Calibri"/>
                <w:bCs/>
              </w:rPr>
            </w:pPr>
            <w:r w:rsidRPr="008F5EC6">
              <w:rPr>
                <w:rFonts w:ascii="Calibri" w:eastAsia="Calibri" w:hAnsi="Calibri" w:cs="Calibri"/>
                <w:bCs/>
              </w:rPr>
              <w:t>14u-17u</w:t>
            </w:r>
          </w:p>
        </w:tc>
        <w:tc>
          <w:tcPr>
            <w:tcW w:w="6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C7830DE" w14:textId="3D656A24" w:rsidR="00B505E4" w:rsidRDefault="008F5EC6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Cs/>
                <w:iCs/>
              </w:rPr>
              <w:t>Gewone activiteit</w:t>
            </w:r>
            <w:r>
              <w:rPr>
                <w:rFonts w:ascii="Calibri" w:eastAsia="Calibri" w:hAnsi="Calibri" w:cs="Calibri"/>
                <w:b/>
                <w:i/>
              </w:rPr>
              <w:t xml:space="preserve"> </w:t>
            </w:r>
          </w:p>
        </w:tc>
      </w:tr>
      <w:tr w:rsidR="004A7A78" w14:paraId="13F55155" w14:textId="77777777">
        <w:trPr>
          <w:trHeight w:val="795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73FAEC" w14:textId="0BEA2371" w:rsidR="004A7A78" w:rsidRDefault="004A7A78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12/11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6E1ABB" w14:textId="77777777" w:rsidR="004A7A78" w:rsidRDefault="004A7A78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6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5046076" w14:textId="0093371A" w:rsidR="004A7A78" w:rsidRPr="0089740F" w:rsidRDefault="00B64686">
            <w:pPr>
              <w:jc w:val="both"/>
              <w:rPr>
                <w:rFonts w:ascii="Calibri" w:eastAsia="Calibri" w:hAnsi="Calibri" w:cs="Calibri"/>
              </w:rPr>
            </w:pPr>
            <w:r w:rsidRPr="00B64686">
              <w:rPr>
                <w:rFonts w:ascii="Calibri" w:eastAsia="Calibri" w:hAnsi="Calibri" w:cs="Calibri"/>
                <w:b/>
                <w:bCs/>
              </w:rPr>
              <w:t>Dagactiviteit</w:t>
            </w:r>
            <w:r w:rsidR="0089740F">
              <w:rPr>
                <w:rFonts w:ascii="Calibri" w:eastAsia="Calibri" w:hAnsi="Calibri" w:cs="Calibri"/>
                <w:b/>
                <w:bCs/>
              </w:rPr>
              <w:t xml:space="preserve"> </w:t>
            </w:r>
            <w:r w:rsidR="0089740F">
              <w:rPr>
                <w:rFonts w:ascii="Calibri" w:eastAsia="Calibri" w:hAnsi="Calibri" w:cs="Calibri"/>
              </w:rPr>
              <w:t>(info volgt later)</w:t>
            </w:r>
          </w:p>
        </w:tc>
      </w:tr>
      <w:tr w:rsidR="004A7A78" w14:paraId="14CC9F11" w14:textId="77777777">
        <w:trPr>
          <w:trHeight w:val="795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E92256" w14:textId="1953FB60" w:rsidR="004A7A78" w:rsidRDefault="004A7A78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 w:rsidR="009E1170">
              <w:rPr>
                <w:rFonts w:ascii="Calibri" w:eastAsia="Calibri" w:hAnsi="Calibri" w:cs="Calibri"/>
              </w:rPr>
              <w:t>9/11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D745C2" w14:textId="31DDB4C4" w:rsidR="004A7A78" w:rsidRPr="00C27422" w:rsidRDefault="00C27422">
            <w:pPr>
              <w:jc w:val="center"/>
              <w:rPr>
                <w:rFonts w:ascii="Calibri" w:eastAsia="Calibri" w:hAnsi="Calibri" w:cs="Calibri"/>
                <w:bCs/>
              </w:rPr>
            </w:pPr>
            <w:r w:rsidRPr="00C27422">
              <w:rPr>
                <w:rFonts w:ascii="Calibri" w:eastAsia="Calibri" w:hAnsi="Calibri" w:cs="Calibri"/>
                <w:bCs/>
              </w:rPr>
              <w:t>14u-17u</w:t>
            </w:r>
          </w:p>
        </w:tc>
        <w:tc>
          <w:tcPr>
            <w:tcW w:w="6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9C21E2" w14:textId="7BF579F8" w:rsidR="004A7A78" w:rsidRDefault="00C27422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Gewone activiteit</w:t>
            </w:r>
          </w:p>
        </w:tc>
      </w:tr>
      <w:tr w:rsidR="009E1170" w14:paraId="79B0B65B" w14:textId="77777777">
        <w:trPr>
          <w:trHeight w:val="795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97529C" w14:textId="0DBE193E" w:rsidR="009E1170" w:rsidRDefault="009E117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26/11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48F035" w14:textId="529D41F1" w:rsidR="009E1170" w:rsidRPr="00C27422" w:rsidRDefault="00C27422">
            <w:pPr>
              <w:jc w:val="center"/>
              <w:rPr>
                <w:rFonts w:ascii="Calibri" w:eastAsia="Calibri" w:hAnsi="Calibri" w:cs="Calibri"/>
                <w:bCs/>
              </w:rPr>
            </w:pPr>
            <w:r w:rsidRPr="00C27422">
              <w:rPr>
                <w:rFonts w:ascii="Calibri" w:eastAsia="Calibri" w:hAnsi="Calibri" w:cs="Calibri"/>
                <w:bCs/>
              </w:rPr>
              <w:t>14u-17u</w:t>
            </w:r>
          </w:p>
        </w:tc>
        <w:tc>
          <w:tcPr>
            <w:tcW w:w="6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33EA50" w14:textId="53F1A9C1" w:rsidR="009E1170" w:rsidRDefault="00C27422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Gewone activiteit</w:t>
            </w:r>
          </w:p>
        </w:tc>
      </w:tr>
    </w:tbl>
    <w:p w14:paraId="3664C2A3" w14:textId="77777777" w:rsidR="00B505E4" w:rsidRDefault="00B505E4">
      <w:pPr>
        <w:shd w:val="clear" w:color="auto" w:fill="FFFFFF"/>
        <w:rPr>
          <w:rFonts w:ascii="Calibri" w:eastAsia="Calibri" w:hAnsi="Calibri" w:cs="Calibri"/>
        </w:rPr>
      </w:pPr>
    </w:p>
    <w:p w14:paraId="528BC8B2" w14:textId="77777777" w:rsidR="00B505E4" w:rsidRDefault="00B505E4">
      <w:pPr>
        <w:shd w:val="clear" w:color="auto" w:fill="FFFFFF"/>
        <w:rPr>
          <w:rFonts w:ascii="Calibri" w:eastAsia="Calibri" w:hAnsi="Calibri" w:cs="Calibri"/>
        </w:rPr>
      </w:pPr>
    </w:p>
    <w:p w14:paraId="579F3A91" w14:textId="1E44DA29" w:rsidR="00B505E4" w:rsidRPr="00C83AC2" w:rsidRDefault="00C83AC2">
      <w:pPr>
        <w:rPr>
          <w:rFonts w:ascii="Calibri" w:eastAsia="Calibri" w:hAnsi="Calibri" w:cs="Calibri"/>
          <w:b/>
          <w:sz w:val="28"/>
          <w:szCs w:val="28"/>
        </w:rPr>
      </w:pPr>
      <w:r w:rsidRPr="00C83AC2">
        <w:rPr>
          <w:rFonts w:ascii="Calibri" w:eastAsia="Calibri" w:hAnsi="Calibri" w:cs="Calibri"/>
          <w:b/>
          <w:sz w:val="28"/>
          <w:szCs w:val="28"/>
        </w:rPr>
        <w:t>Belangrijke data</w:t>
      </w:r>
    </w:p>
    <w:p w14:paraId="1296A7B7" w14:textId="77777777" w:rsidR="00B505E4" w:rsidRDefault="00B505E4">
      <w:pPr>
        <w:rPr>
          <w:rFonts w:ascii="Calibri" w:eastAsia="Calibri" w:hAnsi="Calibri" w:cs="Calibri"/>
          <w:b/>
        </w:rPr>
      </w:pPr>
    </w:p>
    <w:p w14:paraId="38ACE58E" w14:textId="7F9DB25C" w:rsidR="00B505E4" w:rsidRDefault="007D266B">
      <w:p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Ook dit jaar gaan we op weekend en op kamp!</w:t>
      </w:r>
      <w:r w:rsidR="00A54CD2">
        <w:rPr>
          <w:rFonts w:ascii="Calibri" w:eastAsia="Calibri" w:hAnsi="Calibri" w:cs="Calibri"/>
          <w:bCs/>
        </w:rPr>
        <w:t xml:space="preserve"> Schrijf volgende data al maar in je agenda</w:t>
      </w:r>
      <w:r w:rsidR="00281CEE">
        <w:rPr>
          <w:rFonts w:ascii="Calibri" w:eastAsia="Calibri" w:hAnsi="Calibri" w:cs="Calibri"/>
          <w:bCs/>
        </w:rPr>
        <w:t>.</w:t>
      </w:r>
    </w:p>
    <w:p w14:paraId="0CE0F5D4" w14:textId="5FD0713A" w:rsidR="007D266B" w:rsidRDefault="007D266B">
      <w:p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 xml:space="preserve">Het </w:t>
      </w:r>
      <w:r w:rsidRPr="00A54CD2">
        <w:rPr>
          <w:rFonts w:ascii="Calibri" w:eastAsia="Calibri" w:hAnsi="Calibri" w:cs="Calibri"/>
          <w:b/>
        </w:rPr>
        <w:t>weekend</w:t>
      </w:r>
      <w:r>
        <w:rPr>
          <w:rFonts w:ascii="Calibri" w:eastAsia="Calibri" w:hAnsi="Calibri" w:cs="Calibri"/>
          <w:bCs/>
        </w:rPr>
        <w:t xml:space="preserve"> vindt plaats </w:t>
      </w:r>
      <w:r w:rsidR="00A54CD2">
        <w:rPr>
          <w:rFonts w:ascii="Calibri" w:eastAsia="Calibri" w:hAnsi="Calibri" w:cs="Calibri"/>
          <w:bCs/>
        </w:rPr>
        <w:t>van 24 tot en met 26 februari 2023.</w:t>
      </w:r>
      <w:r w:rsidR="00A54CD2">
        <w:rPr>
          <w:rFonts w:ascii="Calibri" w:eastAsia="Calibri" w:hAnsi="Calibri" w:cs="Calibri"/>
          <w:bCs/>
        </w:rPr>
        <w:br/>
        <w:t xml:space="preserve">Het </w:t>
      </w:r>
      <w:r w:rsidR="00A54CD2" w:rsidRPr="00A54CD2">
        <w:rPr>
          <w:rFonts w:ascii="Calibri" w:eastAsia="Calibri" w:hAnsi="Calibri" w:cs="Calibri"/>
          <w:b/>
        </w:rPr>
        <w:t>kamp</w:t>
      </w:r>
      <w:r w:rsidR="00A54CD2">
        <w:rPr>
          <w:rFonts w:ascii="Calibri" w:eastAsia="Calibri" w:hAnsi="Calibri" w:cs="Calibri"/>
          <w:bCs/>
        </w:rPr>
        <w:t xml:space="preserve"> vindt plaats van 4 tot en met 11 juli 2023.</w:t>
      </w:r>
    </w:p>
    <w:p w14:paraId="5A949702" w14:textId="5D653BAD" w:rsidR="00281CEE" w:rsidRDefault="00281CEE">
      <w:p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Waar we naartoe gaan blijft nog even een groot geheim.</w:t>
      </w:r>
    </w:p>
    <w:p w14:paraId="6ACA4C96" w14:textId="62DAEC97" w:rsidR="00A54CD2" w:rsidRDefault="00A54CD2">
      <w:pPr>
        <w:rPr>
          <w:rFonts w:ascii="Calibri" w:eastAsia="Calibri" w:hAnsi="Calibri" w:cs="Calibri"/>
          <w:bCs/>
        </w:rPr>
      </w:pPr>
    </w:p>
    <w:p w14:paraId="03B34BFA" w14:textId="77777777" w:rsidR="00C112AE" w:rsidRDefault="00C112AE">
      <w:pPr>
        <w:rPr>
          <w:rFonts w:ascii="Calibri" w:eastAsia="Calibri" w:hAnsi="Calibri" w:cs="Calibri"/>
          <w:bCs/>
        </w:rPr>
      </w:pPr>
    </w:p>
    <w:p w14:paraId="1DD70D5A" w14:textId="7B3A952A" w:rsidR="00A54CD2" w:rsidRDefault="003B540D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Besluit</w:t>
      </w:r>
    </w:p>
    <w:p w14:paraId="117978FA" w14:textId="77777777" w:rsidR="00F47BA8" w:rsidRPr="00274802" w:rsidRDefault="00F47BA8">
      <w:pPr>
        <w:rPr>
          <w:rFonts w:ascii="Calibri" w:eastAsia="Calibri" w:hAnsi="Calibri" w:cs="Calibri"/>
          <w:b/>
        </w:rPr>
      </w:pPr>
    </w:p>
    <w:p w14:paraId="46DED25E" w14:textId="7DBC30DE" w:rsidR="00B505E4" w:rsidRDefault="003B540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We hopen dat deze brief en het bijgevoegde </w:t>
      </w:r>
      <w:r w:rsidR="00CE01F5">
        <w:rPr>
          <w:rFonts w:ascii="Calibri" w:eastAsia="Calibri" w:hAnsi="Calibri" w:cs="Calibri"/>
        </w:rPr>
        <w:t xml:space="preserve">document ‘Eerste Hulp Na Inschrijving’ jullie </w:t>
      </w:r>
      <w:r w:rsidR="00F80E34">
        <w:rPr>
          <w:rFonts w:ascii="Calibri" w:eastAsia="Calibri" w:hAnsi="Calibri" w:cs="Calibri"/>
        </w:rPr>
        <w:t xml:space="preserve">op pad hebben gezet om het scoutsjaar </w:t>
      </w:r>
      <w:r w:rsidR="00F47BA8">
        <w:rPr>
          <w:rFonts w:ascii="Calibri" w:eastAsia="Calibri" w:hAnsi="Calibri" w:cs="Calibri"/>
        </w:rPr>
        <w:t xml:space="preserve">samen met ons </w:t>
      </w:r>
      <w:r w:rsidR="0091460C">
        <w:rPr>
          <w:rFonts w:ascii="Calibri" w:eastAsia="Calibri" w:hAnsi="Calibri" w:cs="Calibri"/>
        </w:rPr>
        <w:t>goed te</w:t>
      </w:r>
      <w:r w:rsidR="00F47BA8">
        <w:rPr>
          <w:rFonts w:ascii="Calibri" w:eastAsia="Calibri" w:hAnsi="Calibri" w:cs="Calibri"/>
        </w:rPr>
        <w:t xml:space="preserve"> beginnen.</w:t>
      </w:r>
    </w:p>
    <w:p w14:paraId="6D393BB5" w14:textId="77777777" w:rsidR="00B505E4" w:rsidRDefault="00C15BC1">
      <w:pPr>
        <w:shd w:val="clear" w:color="auto" w:fill="FFFFFF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Meer info vind je op</w:t>
      </w:r>
      <w:r>
        <w:rPr>
          <w:rFonts w:ascii="Calibri" w:eastAsia="Calibri" w:hAnsi="Calibri" w:cs="Calibri"/>
          <w:b/>
        </w:rPr>
        <w:t xml:space="preserve"> www.scoutstielt.be </w:t>
      </w:r>
      <w:r>
        <w:rPr>
          <w:rFonts w:ascii="Calibri" w:eastAsia="Calibri" w:hAnsi="Calibri" w:cs="Calibri"/>
        </w:rPr>
        <w:t>en op</w:t>
      </w:r>
      <w:r>
        <w:rPr>
          <w:rFonts w:ascii="Calibri" w:eastAsia="Calibri" w:hAnsi="Calibri" w:cs="Calibri"/>
          <w:b/>
        </w:rPr>
        <w:t xml:space="preserve"> www.facebook.com/groups/scoutstielt</w:t>
      </w:r>
    </w:p>
    <w:p w14:paraId="47B48D9B" w14:textId="77777777" w:rsidR="00B505E4" w:rsidRDefault="00C15BC1">
      <w:pPr>
        <w:shd w:val="clear" w:color="auto" w:fill="FFFFFF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Zijn er nog zak</w:t>
      </w:r>
      <w:r>
        <w:rPr>
          <w:rFonts w:ascii="Calibri" w:eastAsia="Calibri" w:hAnsi="Calibri" w:cs="Calibri"/>
        </w:rPr>
        <w:t>en onduidelijk, zit je nog met vragen of bedenkingen, dan mag je de takleiding altijd contacteren. </w:t>
      </w:r>
    </w:p>
    <w:p w14:paraId="74A96113" w14:textId="77777777" w:rsidR="00B505E4" w:rsidRDefault="00B505E4">
      <w:pPr>
        <w:shd w:val="clear" w:color="auto" w:fill="FFFFFF"/>
        <w:rPr>
          <w:rFonts w:ascii="Calibri" w:eastAsia="Calibri" w:hAnsi="Calibri" w:cs="Calibri"/>
        </w:rPr>
      </w:pPr>
    </w:p>
    <w:p w14:paraId="20FE1A14" w14:textId="77777777" w:rsidR="00B505E4" w:rsidRDefault="00C15BC1">
      <w:pPr>
        <w:shd w:val="clear" w:color="auto" w:fill="FFFFFF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Een stevige scoutslinker,</w:t>
      </w:r>
    </w:p>
    <w:p w14:paraId="4F3B34A0" w14:textId="77777777" w:rsidR="00B505E4" w:rsidRDefault="00B505E4">
      <w:pPr>
        <w:shd w:val="clear" w:color="auto" w:fill="FFFFFF"/>
        <w:rPr>
          <w:rFonts w:ascii="Calibri" w:eastAsia="Calibri" w:hAnsi="Calibri" w:cs="Calibri"/>
        </w:rPr>
      </w:pPr>
    </w:p>
    <w:p w14:paraId="21C60AE0" w14:textId="77777777" w:rsidR="00274802" w:rsidRPr="00274802" w:rsidRDefault="00274802" w:rsidP="00274802">
      <w:pPr>
        <w:pStyle w:val="Normaalweb"/>
        <w:spacing w:before="0" w:beforeAutospacing="0" w:after="0" w:afterAutospacing="0"/>
        <w:rPr>
          <w:rFonts w:ascii="Calibri" w:hAnsi="Calibri" w:cs="Calibri"/>
        </w:rPr>
      </w:pPr>
      <w:proofErr w:type="spellStart"/>
      <w:r w:rsidRPr="00274802">
        <w:rPr>
          <w:rFonts w:ascii="Calibri" w:hAnsi="Calibri" w:cs="Calibri"/>
          <w:color w:val="000000"/>
        </w:rPr>
        <w:t>Bagheera</w:t>
      </w:r>
      <w:proofErr w:type="spellEnd"/>
      <w:r w:rsidRPr="00274802">
        <w:rPr>
          <w:rFonts w:ascii="Calibri" w:hAnsi="Calibri" w:cs="Calibri"/>
          <w:color w:val="000000"/>
        </w:rPr>
        <w:t xml:space="preserve">, </w:t>
      </w:r>
      <w:proofErr w:type="spellStart"/>
      <w:r w:rsidRPr="00274802">
        <w:rPr>
          <w:rFonts w:ascii="Calibri" w:hAnsi="Calibri" w:cs="Calibri"/>
          <w:color w:val="000000"/>
        </w:rPr>
        <w:t>Wontolla</w:t>
      </w:r>
      <w:proofErr w:type="spellEnd"/>
      <w:r w:rsidRPr="00274802">
        <w:rPr>
          <w:rFonts w:ascii="Calibri" w:hAnsi="Calibri" w:cs="Calibri"/>
          <w:color w:val="000000"/>
        </w:rPr>
        <w:t xml:space="preserve">,  Mor,  </w:t>
      </w:r>
      <w:proofErr w:type="spellStart"/>
      <w:r w:rsidRPr="00274802">
        <w:rPr>
          <w:rFonts w:ascii="Calibri" w:hAnsi="Calibri" w:cs="Calibri"/>
          <w:color w:val="000000"/>
        </w:rPr>
        <w:t>Tabaqui</w:t>
      </w:r>
      <w:proofErr w:type="spellEnd"/>
      <w:r w:rsidRPr="00274802">
        <w:rPr>
          <w:rFonts w:ascii="Calibri" w:hAnsi="Calibri" w:cs="Calibri"/>
          <w:color w:val="000000"/>
        </w:rPr>
        <w:t xml:space="preserve">,  </w:t>
      </w:r>
      <w:proofErr w:type="spellStart"/>
      <w:r w:rsidRPr="00274802">
        <w:rPr>
          <w:rFonts w:ascii="Calibri" w:hAnsi="Calibri" w:cs="Calibri"/>
          <w:color w:val="000000"/>
        </w:rPr>
        <w:t>Baloe</w:t>
      </w:r>
      <w:proofErr w:type="spellEnd"/>
      <w:r w:rsidRPr="00274802">
        <w:rPr>
          <w:rFonts w:ascii="Calibri" w:hAnsi="Calibri" w:cs="Calibri"/>
          <w:color w:val="000000"/>
        </w:rPr>
        <w:t xml:space="preserve">, Oe, </w:t>
      </w:r>
      <w:proofErr w:type="spellStart"/>
      <w:r w:rsidRPr="00274802">
        <w:rPr>
          <w:rFonts w:ascii="Calibri" w:hAnsi="Calibri" w:cs="Calibri"/>
          <w:color w:val="000000"/>
        </w:rPr>
        <w:t>Ikki</w:t>
      </w:r>
      <w:proofErr w:type="spellEnd"/>
      <w:r w:rsidRPr="00274802">
        <w:rPr>
          <w:rFonts w:ascii="Calibri" w:hAnsi="Calibri" w:cs="Calibri"/>
          <w:color w:val="000000"/>
        </w:rPr>
        <w:t xml:space="preserve">, </w:t>
      </w:r>
      <w:proofErr w:type="spellStart"/>
      <w:r w:rsidRPr="00274802">
        <w:rPr>
          <w:rFonts w:ascii="Calibri" w:hAnsi="Calibri" w:cs="Calibri"/>
          <w:color w:val="000000"/>
        </w:rPr>
        <w:t>Jakala</w:t>
      </w:r>
      <w:proofErr w:type="spellEnd"/>
      <w:r w:rsidRPr="00274802">
        <w:rPr>
          <w:rFonts w:ascii="Calibri" w:hAnsi="Calibri" w:cs="Calibri"/>
          <w:color w:val="000000"/>
        </w:rPr>
        <w:t xml:space="preserve">, Akela &amp; </w:t>
      </w:r>
      <w:proofErr w:type="spellStart"/>
      <w:r w:rsidRPr="00274802">
        <w:rPr>
          <w:rFonts w:ascii="Calibri" w:hAnsi="Calibri" w:cs="Calibri"/>
          <w:color w:val="000000"/>
        </w:rPr>
        <w:t>Raksha</w:t>
      </w:r>
      <w:proofErr w:type="spellEnd"/>
    </w:p>
    <w:p w14:paraId="2D5EC348" w14:textId="6BF7F02E" w:rsidR="00B505E4" w:rsidRDefault="00B505E4" w:rsidP="00274802">
      <w:pPr>
        <w:shd w:val="clear" w:color="auto" w:fill="FFFFFF"/>
      </w:pPr>
    </w:p>
    <w:sectPr w:rsidR="00B505E4">
      <w:pgSz w:w="11900" w:h="16840"/>
      <w:pgMar w:top="284" w:right="1800" w:bottom="1440" w:left="180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2FAAA" w14:textId="77777777" w:rsidR="00E2663B" w:rsidRDefault="00E2663B" w:rsidP="00C112AE">
      <w:r>
        <w:separator/>
      </w:r>
    </w:p>
  </w:endnote>
  <w:endnote w:type="continuationSeparator" w:id="0">
    <w:p w14:paraId="52E7FE6C" w14:textId="77777777" w:rsidR="00E2663B" w:rsidRDefault="00E2663B" w:rsidP="00C11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5F401" w14:textId="77777777" w:rsidR="00E2663B" w:rsidRDefault="00E2663B" w:rsidP="00C112AE">
      <w:r>
        <w:separator/>
      </w:r>
    </w:p>
  </w:footnote>
  <w:footnote w:type="continuationSeparator" w:id="0">
    <w:p w14:paraId="6CBE7D2D" w14:textId="77777777" w:rsidR="00E2663B" w:rsidRDefault="00E2663B" w:rsidP="00C112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34F61"/>
    <w:multiLevelType w:val="hybridMultilevel"/>
    <w:tmpl w:val="E12601D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80C06"/>
    <w:multiLevelType w:val="hybridMultilevel"/>
    <w:tmpl w:val="C9F6952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9E604C"/>
    <w:multiLevelType w:val="hybridMultilevel"/>
    <w:tmpl w:val="152229B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1B5C33"/>
    <w:multiLevelType w:val="hybridMultilevel"/>
    <w:tmpl w:val="DE40D1F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7A38AF"/>
    <w:multiLevelType w:val="hybridMultilevel"/>
    <w:tmpl w:val="9082329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F14659"/>
    <w:multiLevelType w:val="multilevel"/>
    <w:tmpl w:val="0BB696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6C036BCC"/>
    <w:multiLevelType w:val="multilevel"/>
    <w:tmpl w:val="5D3091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7009517E"/>
    <w:multiLevelType w:val="multilevel"/>
    <w:tmpl w:val="0DAE20D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463957847">
    <w:abstractNumId w:val="5"/>
  </w:num>
  <w:num w:numId="2" w16cid:durableId="998193767">
    <w:abstractNumId w:val="6"/>
  </w:num>
  <w:num w:numId="3" w16cid:durableId="2110153317">
    <w:abstractNumId w:val="7"/>
  </w:num>
  <w:num w:numId="4" w16cid:durableId="1981492949">
    <w:abstractNumId w:val="4"/>
  </w:num>
  <w:num w:numId="5" w16cid:durableId="179055366">
    <w:abstractNumId w:val="2"/>
  </w:num>
  <w:num w:numId="6" w16cid:durableId="1175922867">
    <w:abstractNumId w:val="1"/>
  </w:num>
  <w:num w:numId="7" w16cid:durableId="1839885129">
    <w:abstractNumId w:val="0"/>
  </w:num>
  <w:num w:numId="8" w16cid:durableId="199826648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05E4"/>
    <w:rsid w:val="00003344"/>
    <w:rsid w:val="00005DDA"/>
    <w:rsid w:val="00037B07"/>
    <w:rsid w:val="00055102"/>
    <w:rsid w:val="000627AB"/>
    <w:rsid w:val="000647A8"/>
    <w:rsid w:val="00076B5B"/>
    <w:rsid w:val="000B75F9"/>
    <w:rsid w:val="000F5F4D"/>
    <w:rsid w:val="000F6168"/>
    <w:rsid w:val="00124A05"/>
    <w:rsid w:val="00136332"/>
    <w:rsid w:val="00137F6A"/>
    <w:rsid w:val="00146EF1"/>
    <w:rsid w:val="00151139"/>
    <w:rsid w:val="001602C8"/>
    <w:rsid w:val="00174DB8"/>
    <w:rsid w:val="00175B59"/>
    <w:rsid w:val="001A17F8"/>
    <w:rsid w:val="001B45D7"/>
    <w:rsid w:val="001C50D5"/>
    <w:rsid w:val="001D7A87"/>
    <w:rsid w:val="00217B36"/>
    <w:rsid w:val="0023081E"/>
    <w:rsid w:val="0023139C"/>
    <w:rsid w:val="00272004"/>
    <w:rsid w:val="00274802"/>
    <w:rsid w:val="00281CEE"/>
    <w:rsid w:val="002840BE"/>
    <w:rsid w:val="002872D1"/>
    <w:rsid w:val="002C01DF"/>
    <w:rsid w:val="002D1726"/>
    <w:rsid w:val="002E7D12"/>
    <w:rsid w:val="003062CB"/>
    <w:rsid w:val="003143E7"/>
    <w:rsid w:val="0031468D"/>
    <w:rsid w:val="00321611"/>
    <w:rsid w:val="003507D5"/>
    <w:rsid w:val="003611FE"/>
    <w:rsid w:val="0039065D"/>
    <w:rsid w:val="003B0CF3"/>
    <w:rsid w:val="003B5313"/>
    <w:rsid w:val="003B540D"/>
    <w:rsid w:val="003F344E"/>
    <w:rsid w:val="004100FF"/>
    <w:rsid w:val="00415BF2"/>
    <w:rsid w:val="00416CBD"/>
    <w:rsid w:val="00420C0B"/>
    <w:rsid w:val="00423631"/>
    <w:rsid w:val="00481384"/>
    <w:rsid w:val="004A7A78"/>
    <w:rsid w:val="004E7454"/>
    <w:rsid w:val="00531E8E"/>
    <w:rsid w:val="005616D2"/>
    <w:rsid w:val="005934D5"/>
    <w:rsid w:val="005B44D7"/>
    <w:rsid w:val="005C281F"/>
    <w:rsid w:val="005D43ED"/>
    <w:rsid w:val="005E3B58"/>
    <w:rsid w:val="00600BF7"/>
    <w:rsid w:val="00607736"/>
    <w:rsid w:val="006302CA"/>
    <w:rsid w:val="00634DD5"/>
    <w:rsid w:val="006427E1"/>
    <w:rsid w:val="0066354B"/>
    <w:rsid w:val="00685317"/>
    <w:rsid w:val="006A3F9C"/>
    <w:rsid w:val="006B331B"/>
    <w:rsid w:val="006C55B5"/>
    <w:rsid w:val="006E78B4"/>
    <w:rsid w:val="00700851"/>
    <w:rsid w:val="00730C16"/>
    <w:rsid w:val="007359F8"/>
    <w:rsid w:val="0075765C"/>
    <w:rsid w:val="007D266B"/>
    <w:rsid w:val="008224E5"/>
    <w:rsid w:val="0083076A"/>
    <w:rsid w:val="0089740F"/>
    <w:rsid w:val="008B0093"/>
    <w:rsid w:val="008E705D"/>
    <w:rsid w:val="008F5EC6"/>
    <w:rsid w:val="009019AE"/>
    <w:rsid w:val="0091460C"/>
    <w:rsid w:val="00923026"/>
    <w:rsid w:val="009370C8"/>
    <w:rsid w:val="00996472"/>
    <w:rsid w:val="00997692"/>
    <w:rsid w:val="009C210A"/>
    <w:rsid w:val="009C3288"/>
    <w:rsid w:val="009E0931"/>
    <w:rsid w:val="009E1170"/>
    <w:rsid w:val="009E7052"/>
    <w:rsid w:val="009F4A14"/>
    <w:rsid w:val="009F633F"/>
    <w:rsid w:val="00A54CD2"/>
    <w:rsid w:val="00A91F33"/>
    <w:rsid w:val="00A97330"/>
    <w:rsid w:val="00AB7E1B"/>
    <w:rsid w:val="00AC44C1"/>
    <w:rsid w:val="00AD2592"/>
    <w:rsid w:val="00B505E4"/>
    <w:rsid w:val="00B53EB7"/>
    <w:rsid w:val="00B64686"/>
    <w:rsid w:val="00BA168D"/>
    <w:rsid w:val="00BE6588"/>
    <w:rsid w:val="00C01B1F"/>
    <w:rsid w:val="00C02301"/>
    <w:rsid w:val="00C0519A"/>
    <w:rsid w:val="00C112AE"/>
    <w:rsid w:val="00C13D84"/>
    <w:rsid w:val="00C15BC1"/>
    <w:rsid w:val="00C27422"/>
    <w:rsid w:val="00C44FC8"/>
    <w:rsid w:val="00C63EE5"/>
    <w:rsid w:val="00C728E9"/>
    <w:rsid w:val="00C73AF9"/>
    <w:rsid w:val="00C83AC2"/>
    <w:rsid w:val="00CA02D6"/>
    <w:rsid w:val="00CD2EAE"/>
    <w:rsid w:val="00CD7B87"/>
    <w:rsid w:val="00CE01F5"/>
    <w:rsid w:val="00CF0E1B"/>
    <w:rsid w:val="00D1450E"/>
    <w:rsid w:val="00D35628"/>
    <w:rsid w:val="00D43DDB"/>
    <w:rsid w:val="00D94767"/>
    <w:rsid w:val="00DA54EA"/>
    <w:rsid w:val="00DA5EF2"/>
    <w:rsid w:val="00DF414A"/>
    <w:rsid w:val="00E07D2B"/>
    <w:rsid w:val="00E15C3E"/>
    <w:rsid w:val="00E2663B"/>
    <w:rsid w:val="00E2777D"/>
    <w:rsid w:val="00E76465"/>
    <w:rsid w:val="00F15D8A"/>
    <w:rsid w:val="00F47BA8"/>
    <w:rsid w:val="00F80E34"/>
    <w:rsid w:val="00F87C92"/>
    <w:rsid w:val="00F913E3"/>
    <w:rsid w:val="00F943A7"/>
    <w:rsid w:val="00F96BC7"/>
    <w:rsid w:val="00F96D2D"/>
    <w:rsid w:val="00FE107D"/>
    <w:rsid w:val="00FF5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F9A7B"/>
  <w15:docId w15:val="{2B297BB3-81B0-461A-BED3-03B0E1659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07374"/>
    <w:rPr>
      <w:lang w:eastAsia="nl-NL"/>
    </w:rPr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92AF2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92AF2"/>
    <w:rPr>
      <w:rFonts w:ascii="Lucida Grande" w:hAnsi="Lucida Grande" w:cs="Lucida Grande"/>
      <w:sz w:val="18"/>
      <w:szCs w:val="18"/>
    </w:rPr>
  </w:style>
  <w:style w:type="character" w:styleId="Hyperlink">
    <w:name w:val="Hyperlink"/>
    <w:rsid w:val="00D07374"/>
    <w:rPr>
      <w:strike w:val="0"/>
      <w:dstrike w:val="0"/>
      <w:color w:val="0068CF"/>
      <w:u w:val="none"/>
      <w:effect w:val="non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293E1C"/>
    <w:rPr>
      <w:color w:val="800080" w:themeColor="followedHyperlink"/>
      <w:u w:val="single"/>
    </w:rPr>
  </w:style>
  <w:style w:type="paragraph" w:customStyle="1" w:styleId="ecmsonormal">
    <w:name w:val="ec_msonormal"/>
    <w:basedOn w:val="Standaard"/>
    <w:rsid w:val="00293E1C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nl-NL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Standaardtabe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Standaardtabe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Standaardtabe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jstalinea">
    <w:name w:val="List Paragraph"/>
    <w:basedOn w:val="Standaard"/>
    <w:uiPriority w:val="34"/>
    <w:qFormat/>
    <w:rsid w:val="0039065D"/>
    <w:pPr>
      <w:ind w:left="720"/>
      <w:contextualSpacing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AB7E1B"/>
    <w:rPr>
      <w:color w:val="605E5C"/>
      <w:shd w:val="clear" w:color="auto" w:fill="E1DFDD"/>
    </w:rPr>
  </w:style>
  <w:style w:type="paragraph" w:styleId="Normaalweb">
    <w:name w:val="Normal (Web)"/>
    <w:basedOn w:val="Standaard"/>
    <w:uiPriority w:val="99"/>
    <w:semiHidden/>
    <w:unhideWhenUsed/>
    <w:rsid w:val="00274802"/>
    <w:pPr>
      <w:spacing w:before="100" w:beforeAutospacing="1" w:after="100" w:afterAutospacing="1"/>
    </w:pPr>
    <w:rPr>
      <w:lang w:eastAsia="nl-BE"/>
    </w:rPr>
  </w:style>
  <w:style w:type="paragraph" w:styleId="Koptekst">
    <w:name w:val="header"/>
    <w:basedOn w:val="Standaard"/>
    <w:link w:val="KoptekstChar"/>
    <w:uiPriority w:val="99"/>
    <w:unhideWhenUsed/>
    <w:rsid w:val="00C112A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C112AE"/>
    <w:rPr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C112A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C112AE"/>
    <w:rPr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120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events/78175527640158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hop.stamhoofd.be/startda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coutsengidsenvlaanderen.be/ouders/praktisch/inschrijven/individuele-steekkaar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MsZTVmWe28vLyt3d3sp/FpxAHQ==">AMUW2mVuhJQhXJ/t7F6wS1YDl78CYC9nGlz22RiUc0C0Q6tEWzRBz/gi9lUoS20O/CGmKkIBokAWF2FRh7JTcEPbdnyUAI8QWyi+e5fE7zlAYcZtOd2oXdw=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630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</dc:creator>
  <cp:lastModifiedBy>esther.vandecavey@gmail.com</cp:lastModifiedBy>
  <cp:revision>6</cp:revision>
  <dcterms:created xsi:type="dcterms:W3CDTF">2022-09-04T15:56:00Z</dcterms:created>
  <dcterms:modified xsi:type="dcterms:W3CDTF">2022-09-04T21:03:00Z</dcterms:modified>
</cp:coreProperties>
</file>