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83AC1" w14:textId="425B977E" w:rsidR="00BF2E5F" w:rsidRDefault="00CF40DE" w:rsidP="00293E1C">
      <w:pPr>
        <w:ind w:left="-1418"/>
      </w:pPr>
      <w:r>
        <w:rPr>
          <w:noProof/>
          <w:lang w:val="en-US" w:eastAsia="en-US"/>
        </w:rPr>
        <mc:AlternateContent>
          <mc:Choice Requires="wps">
            <w:drawing>
              <wp:anchor distT="0" distB="0" distL="114300" distR="114300" simplePos="0" relativeHeight="251659264" behindDoc="0" locked="0" layoutInCell="1" allowOverlap="1" wp14:anchorId="58C8B670" wp14:editId="06CF58BC">
                <wp:simplePos x="0" y="0"/>
                <wp:positionH relativeFrom="column">
                  <wp:posOffset>4452365</wp:posOffset>
                </wp:positionH>
                <wp:positionV relativeFrom="paragraph">
                  <wp:posOffset>886291</wp:posOffset>
                </wp:positionV>
                <wp:extent cx="2708275" cy="1311862"/>
                <wp:effectExtent l="0" t="76200" r="15875" b="79375"/>
                <wp:wrapNone/>
                <wp:docPr id="3" name="Text Box 3"/>
                <wp:cNvGraphicFramePr/>
                <a:graphic xmlns:a="http://schemas.openxmlformats.org/drawingml/2006/main">
                  <a:graphicData uri="http://schemas.microsoft.com/office/word/2010/wordprocessingShape">
                    <wps:wsp>
                      <wps:cNvSpPr txBox="1"/>
                      <wps:spPr>
                        <a:xfrm rot="217355">
                          <a:off x="0" y="0"/>
                          <a:ext cx="2708275" cy="131186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5BC407" w14:textId="79365F97" w:rsidR="00255628" w:rsidRPr="00A45775" w:rsidRDefault="00255628" w:rsidP="00BA6F3A">
                            <w:pPr>
                              <w:jc w:val="both"/>
                              <w:rPr>
                                <w:rFonts w:asciiTheme="majorHAnsi" w:hAnsiTheme="majorHAnsi"/>
                                <w:color w:val="FFFFFF" w:themeColor="background1"/>
                                <w:sz w:val="20"/>
                                <w:szCs w:val="18"/>
                                <w:lang w:val="en-GB"/>
                              </w:rPr>
                            </w:pPr>
                            <w:r>
                              <w:rPr>
                                <w:rFonts w:asciiTheme="majorHAnsi" w:hAnsiTheme="majorHAnsi"/>
                                <w:color w:val="FFFFFF" w:themeColor="background1"/>
                                <w:sz w:val="20"/>
                                <w:szCs w:val="18"/>
                                <w:lang w:val="en-GB"/>
                              </w:rPr>
                              <w:t xml:space="preserve">       </w:t>
                            </w:r>
                            <w:r w:rsidR="00BA6F3A">
                              <w:rPr>
                                <w:rFonts w:asciiTheme="majorHAnsi" w:hAnsiTheme="majorHAnsi"/>
                                <w:color w:val="FFFFFF" w:themeColor="background1"/>
                                <w:sz w:val="20"/>
                                <w:szCs w:val="18"/>
                                <w:lang w:val="en-GB"/>
                              </w:rPr>
                              <w:t>Bo Declercq (Akela)</w:t>
                            </w:r>
                          </w:p>
                          <w:p w14:paraId="7A7C0300" w14:textId="7478519F" w:rsidR="00255628" w:rsidRPr="00A45775" w:rsidRDefault="00255628" w:rsidP="00BA6F3A">
                            <w:pPr>
                              <w:jc w:val="both"/>
                              <w:rPr>
                                <w:rFonts w:asciiTheme="majorHAnsi" w:hAnsiTheme="majorHAnsi"/>
                                <w:color w:val="FFFFFF" w:themeColor="background1"/>
                                <w:sz w:val="20"/>
                                <w:szCs w:val="18"/>
                                <w:lang w:val="en-GB"/>
                              </w:rPr>
                            </w:pPr>
                            <w:r>
                              <w:rPr>
                                <w:rFonts w:asciiTheme="majorHAnsi" w:hAnsiTheme="majorHAnsi"/>
                                <w:color w:val="FFFFFF" w:themeColor="background1"/>
                                <w:sz w:val="20"/>
                                <w:szCs w:val="18"/>
                                <w:lang w:val="en-GB"/>
                              </w:rPr>
                              <w:t xml:space="preserve">           </w:t>
                            </w:r>
                            <w:r w:rsidRPr="00A45775">
                              <w:rPr>
                                <w:rFonts w:asciiTheme="majorHAnsi" w:hAnsiTheme="majorHAnsi"/>
                                <w:color w:val="FFFFFF" w:themeColor="background1"/>
                                <w:sz w:val="20"/>
                                <w:szCs w:val="18"/>
                                <w:lang w:val="en-GB"/>
                              </w:rPr>
                              <w:t>04</w:t>
                            </w:r>
                            <w:r w:rsidR="00BA6F3A">
                              <w:rPr>
                                <w:rFonts w:asciiTheme="majorHAnsi" w:hAnsiTheme="majorHAnsi"/>
                                <w:color w:val="FFFFFF" w:themeColor="background1"/>
                                <w:sz w:val="20"/>
                                <w:szCs w:val="18"/>
                                <w:lang w:val="en-GB"/>
                              </w:rPr>
                              <w:t>68/18 44 71</w:t>
                            </w:r>
                            <w:r w:rsidRPr="00A45775">
                              <w:rPr>
                                <w:rFonts w:asciiTheme="majorHAnsi" w:hAnsiTheme="majorHAnsi"/>
                                <w:color w:val="FFFFFF" w:themeColor="background1"/>
                                <w:sz w:val="20"/>
                                <w:szCs w:val="18"/>
                                <w:lang w:val="en-GB"/>
                              </w:rPr>
                              <w:tab/>
                            </w:r>
                          </w:p>
                          <w:p w14:paraId="028C1BA1" w14:textId="013A83D2" w:rsidR="00255628" w:rsidRDefault="00255628" w:rsidP="00BA6F3A">
                            <w:pPr>
                              <w:jc w:val="both"/>
                              <w:rPr>
                                <w:rFonts w:asciiTheme="majorHAnsi" w:hAnsiTheme="majorHAnsi"/>
                                <w:color w:val="FFFFFF" w:themeColor="background1"/>
                                <w:sz w:val="20"/>
                                <w:szCs w:val="18"/>
                                <w:lang w:val="en-GB"/>
                              </w:rPr>
                            </w:pPr>
                            <w:r>
                              <w:rPr>
                                <w:rFonts w:asciiTheme="majorHAnsi" w:hAnsiTheme="majorHAnsi"/>
                                <w:color w:val="FFFFFF" w:themeColor="background1"/>
                                <w:sz w:val="20"/>
                                <w:szCs w:val="18"/>
                                <w:lang w:val="en-GB"/>
                              </w:rPr>
                              <w:t xml:space="preserve"> </w:t>
                            </w:r>
                            <w:r w:rsidRPr="00A45775">
                              <w:rPr>
                                <w:rFonts w:asciiTheme="majorHAnsi" w:hAnsiTheme="majorHAnsi"/>
                                <w:color w:val="FFFFFF" w:themeColor="background1"/>
                                <w:sz w:val="20"/>
                                <w:szCs w:val="18"/>
                                <w:lang w:val="en-GB"/>
                              </w:rPr>
                              <w:t>Ma</w:t>
                            </w:r>
                            <w:r w:rsidR="00BA6F3A">
                              <w:rPr>
                                <w:rFonts w:asciiTheme="majorHAnsi" w:hAnsiTheme="majorHAnsi"/>
                                <w:color w:val="FFFFFF" w:themeColor="background1"/>
                                <w:sz w:val="20"/>
                                <w:szCs w:val="18"/>
                                <w:lang w:val="en-GB"/>
                              </w:rPr>
                              <w:t>thieu De Deurwaerder</w:t>
                            </w:r>
                          </w:p>
                          <w:p w14:paraId="3CDFCBD5" w14:textId="624AE47A" w:rsidR="00BA6F3A" w:rsidRPr="00A45775" w:rsidRDefault="00BA6F3A" w:rsidP="00BA6F3A">
                            <w:pPr>
                              <w:jc w:val="both"/>
                              <w:rPr>
                                <w:rFonts w:asciiTheme="majorHAnsi" w:hAnsiTheme="majorHAnsi"/>
                                <w:color w:val="FFFFFF" w:themeColor="background1"/>
                                <w:sz w:val="20"/>
                                <w:szCs w:val="18"/>
                                <w:lang w:val="en-GB"/>
                              </w:rPr>
                            </w:pPr>
                            <w:r>
                              <w:rPr>
                                <w:rFonts w:asciiTheme="majorHAnsi" w:hAnsiTheme="majorHAnsi"/>
                                <w:color w:val="FFFFFF" w:themeColor="background1"/>
                                <w:sz w:val="20"/>
                                <w:szCs w:val="18"/>
                                <w:lang w:val="en-GB"/>
                              </w:rPr>
                              <w:t xml:space="preserve">          (Baloe)</w:t>
                            </w:r>
                          </w:p>
                          <w:p w14:paraId="01005000" w14:textId="6E2C13AE" w:rsidR="00255628" w:rsidRDefault="00255628" w:rsidP="00BA6F3A">
                            <w:pPr>
                              <w:jc w:val="both"/>
                              <w:rPr>
                                <w:rFonts w:asciiTheme="majorHAnsi" w:hAnsiTheme="majorHAnsi"/>
                                <w:color w:val="FFFFFF" w:themeColor="background1"/>
                                <w:sz w:val="20"/>
                                <w:szCs w:val="18"/>
                                <w:lang w:val="en-GB"/>
                              </w:rPr>
                            </w:pPr>
                            <w:r>
                              <w:rPr>
                                <w:rFonts w:asciiTheme="majorHAnsi" w:hAnsiTheme="majorHAnsi"/>
                                <w:color w:val="FFFFFF" w:themeColor="background1"/>
                                <w:sz w:val="20"/>
                                <w:szCs w:val="18"/>
                                <w:lang w:val="en-GB"/>
                              </w:rPr>
                              <w:t xml:space="preserve">     </w:t>
                            </w:r>
                            <w:r w:rsidRPr="00A45775">
                              <w:rPr>
                                <w:rFonts w:asciiTheme="majorHAnsi" w:hAnsiTheme="majorHAnsi"/>
                                <w:color w:val="FFFFFF" w:themeColor="background1"/>
                                <w:sz w:val="20"/>
                                <w:szCs w:val="18"/>
                                <w:lang w:val="en-GB"/>
                              </w:rPr>
                              <w:t>04</w:t>
                            </w:r>
                            <w:r w:rsidR="00BA6F3A">
                              <w:rPr>
                                <w:rFonts w:asciiTheme="majorHAnsi" w:hAnsiTheme="majorHAnsi"/>
                                <w:color w:val="FFFFFF" w:themeColor="background1"/>
                                <w:sz w:val="20"/>
                                <w:szCs w:val="18"/>
                                <w:lang w:val="en-GB"/>
                              </w:rPr>
                              <w:t>79/91 46 06</w:t>
                            </w:r>
                          </w:p>
                          <w:p w14:paraId="2BFBE19D" w14:textId="790B10FC" w:rsidR="00BA6F3A" w:rsidRDefault="00BA6F3A" w:rsidP="00BA6F3A">
                            <w:pPr>
                              <w:jc w:val="both"/>
                              <w:rPr>
                                <w:rFonts w:asciiTheme="majorHAnsi" w:hAnsiTheme="majorHAnsi"/>
                                <w:color w:val="FFFFFF" w:themeColor="background1"/>
                                <w:sz w:val="20"/>
                                <w:szCs w:val="18"/>
                                <w:lang w:val="en-GB"/>
                              </w:rPr>
                            </w:pPr>
                          </w:p>
                          <w:p w14:paraId="3897824B" w14:textId="4B53425E" w:rsidR="00BA6F3A" w:rsidRPr="00BA6F3A" w:rsidRDefault="00BA6F3A" w:rsidP="00BA6F3A">
                            <w:pPr>
                              <w:jc w:val="both"/>
                              <w:rPr>
                                <w:rFonts w:asciiTheme="majorHAnsi" w:hAnsiTheme="majorHAnsi"/>
                                <w:sz w:val="20"/>
                                <w:szCs w:val="18"/>
                                <w:lang w:val="en-GB"/>
                              </w:rPr>
                            </w:pPr>
                            <w:r>
                              <w:rPr>
                                <w:rFonts w:asciiTheme="majorHAnsi" w:hAnsiTheme="majorHAnsi"/>
                                <w:sz w:val="20"/>
                                <w:szCs w:val="18"/>
                                <w:lang w:val="en-GB"/>
                              </w:rPr>
                              <w:t>welpen@scoutstielt.be</w:t>
                            </w:r>
                          </w:p>
                          <w:p w14:paraId="3FD8F4F7" w14:textId="77777777" w:rsidR="00BA6F3A" w:rsidRPr="00A45775" w:rsidRDefault="00BA6F3A" w:rsidP="00BA6F3A">
                            <w:pPr>
                              <w:jc w:val="both"/>
                              <w:rPr>
                                <w:rFonts w:asciiTheme="majorHAnsi" w:hAnsiTheme="majorHAnsi"/>
                                <w:color w:val="FFFFFF" w:themeColor="background1"/>
                                <w:sz w:val="20"/>
                                <w:szCs w:val="18"/>
                                <w:lang w:val="en-GB"/>
                              </w:rPr>
                            </w:pPr>
                          </w:p>
                          <w:p w14:paraId="0409B65E" w14:textId="77777777" w:rsidR="00255628" w:rsidRPr="00A45775" w:rsidRDefault="00255628">
                            <w:pPr>
                              <w:rPr>
                                <w:rFonts w:asciiTheme="majorHAnsi" w:hAnsiTheme="maj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8B670" id="_x0000_t202" coordsize="21600,21600" o:spt="202" path="m,l,21600r21600,l21600,xe">
                <v:stroke joinstyle="miter"/>
                <v:path gradientshapeok="t" o:connecttype="rect"/>
              </v:shapetype>
              <v:shape id="Text Box 3" o:spid="_x0000_s1026" type="#_x0000_t202" style="position:absolute;left:0;text-align:left;margin-left:350.6pt;margin-top:69.8pt;width:213.25pt;height:103.3pt;rotation:23741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" filled="f" stroked="f">
                <v:textbox>
                  <w:txbxContent>
                    <w:p w14:paraId="2B5BC407" w14:textId="79365F97" w:rsidR="00255628" w:rsidRPr="00A45775" w:rsidRDefault="00255628" w:rsidP="00BA6F3A">
                      <w:pPr>
                        <w:jc w:val="both"/>
                        <w:rPr>
                          <w:rFonts w:asciiTheme="majorHAnsi" w:hAnsiTheme="majorHAnsi"/>
                          <w:color w:val="FFFFFF" w:themeColor="background1"/>
                          <w:sz w:val="20"/>
                          <w:szCs w:val="18"/>
                          <w:lang w:val="en-GB"/>
                        </w:rPr>
                      </w:pPr>
                      <w:r>
                        <w:rPr>
                          <w:rFonts w:asciiTheme="majorHAnsi" w:hAnsiTheme="majorHAnsi"/>
                          <w:color w:val="FFFFFF" w:themeColor="background1"/>
                          <w:sz w:val="20"/>
                          <w:szCs w:val="18"/>
                          <w:lang w:val="en-GB"/>
                        </w:rPr>
                        <w:t xml:space="preserve">       </w:t>
                      </w:r>
                      <w:r w:rsidR="00BA6F3A">
                        <w:rPr>
                          <w:rFonts w:asciiTheme="majorHAnsi" w:hAnsiTheme="majorHAnsi"/>
                          <w:color w:val="FFFFFF" w:themeColor="background1"/>
                          <w:sz w:val="20"/>
                          <w:szCs w:val="18"/>
                          <w:lang w:val="en-GB"/>
                        </w:rPr>
                        <w:t>Bo Declercq (Akela)</w:t>
                      </w:r>
                    </w:p>
                    <w:p w14:paraId="7A7C0300" w14:textId="7478519F" w:rsidR="00255628" w:rsidRPr="00A45775" w:rsidRDefault="00255628" w:rsidP="00BA6F3A">
                      <w:pPr>
                        <w:jc w:val="both"/>
                        <w:rPr>
                          <w:rFonts w:asciiTheme="majorHAnsi" w:hAnsiTheme="majorHAnsi"/>
                          <w:color w:val="FFFFFF" w:themeColor="background1"/>
                          <w:sz w:val="20"/>
                          <w:szCs w:val="18"/>
                          <w:lang w:val="en-GB"/>
                        </w:rPr>
                      </w:pPr>
                      <w:r>
                        <w:rPr>
                          <w:rFonts w:asciiTheme="majorHAnsi" w:hAnsiTheme="majorHAnsi"/>
                          <w:color w:val="FFFFFF" w:themeColor="background1"/>
                          <w:sz w:val="20"/>
                          <w:szCs w:val="18"/>
                          <w:lang w:val="en-GB"/>
                        </w:rPr>
                        <w:t xml:space="preserve">           </w:t>
                      </w:r>
                      <w:r w:rsidRPr="00A45775">
                        <w:rPr>
                          <w:rFonts w:asciiTheme="majorHAnsi" w:hAnsiTheme="majorHAnsi"/>
                          <w:color w:val="FFFFFF" w:themeColor="background1"/>
                          <w:sz w:val="20"/>
                          <w:szCs w:val="18"/>
                          <w:lang w:val="en-GB"/>
                        </w:rPr>
                        <w:t>04</w:t>
                      </w:r>
                      <w:r w:rsidR="00BA6F3A">
                        <w:rPr>
                          <w:rFonts w:asciiTheme="majorHAnsi" w:hAnsiTheme="majorHAnsi"/>
                          <w:color w:val="FFFFFF" w:themeColor="background1"/>
                          <w:sz w:val="20"/>
                          <w:szCs w:val="18"/>
                          <w:lang w:val="en-GB"/>
                        </w:rPr>
                        <w:t>68/18 44 71</w:t>
                      </w:r>
                      <w:r w:rsidRPr="00A45775">
                        <w:rPr>
                          <w:rFonts w:asciiTheme="majorHAnsi" w:hAnsiTheme="majorHAnsi"/>
                          <w:color w:val="FFFFFF" w:themeColor="background1"/>
                          <w:sz w:val="20"/>
                          <w:szCs w:val="18"/>
                          <w:lang w:val="en-GB"/>
                        </w:rPr>
                        <w:tab/>
                      </w:r>
                    </w:p>
                    <w:p w14:paraId="028C1BA1" w14:textId="013A83D2" w:rsidR="00255628" w:rsidRDefault="00255628" w:rsidP="00BA6F3A">
                      <w:pPr>
                        <w:jc w:val="both"/>
                        <w:rPr>
                          <w:rFonts w:asciiTheme="majorHAnsi" w:hAnsiTheme="majorHAnsi"/>
                          <w:color w:val="FFFFFF" w:themeColor="background1"/>
                          <w:sz w:val="20"/>
                          <w:szCs w:val="18"/>
                          <w:lang w:val="en-GB"/>
                        </w:rPr>
                      </w:pPr>
                      <w:r>
                        <w:rPr>
                          <w:rFonts w:asciiTheme="majorHAnsi" w:hAnsiTheme="majorHAnsi"/>
                          <w:color w:val="FFFFFF" w:themeColor="background1"/>
                          <w:sz w:val="20"/>
                          <w:szCs w:val="18"/>
                          <w:lang w:val="en-GB"/>
                        </w:rPr>
                        <w:t xml:space="preserve"> </w:t>
                      </w:r>
                      <w:r w:rsidRPr="00A45775">
                        <w:rPr>
                          <w:rFonts w:asciiTheme="majorHAnsi" w:hAnsiTheme="majorHAnsi"/>
                          <w:color w:val="FFFFFF" w:themeColor="background1"/>
                          <w:sz w:val="20"/>
                          <w:szCs w:val="18"/>
                          <w:lang w:val="en-GB"/>
                        </w:rPr>
                        <w:t>Ma</w:t>
                      </w:r>
                      <w:r w:rsidR="00BA6F3A">
                        <w:rPr>
                          <w:rFonts w:asciiTheme="majorHAnsi" w:hAnsiTheme="majorHAnsi"/>
                          <w:color w:val="FFFFFF" w:themeColor="background1"/>
                          <w:sz w:val="20"/>
                          <w:szCs w:val="18"/>
                          <w:lang w:val="en-GB"/>
                        </w:rPr>
                        <w:t>thieu De Deurwaerder</w:t>
                      </w:r>
                    </w:p>
                    <w:p w14:paraId="3CDFCBD5" w14:textId="624AE47A" w:rsidR="00BA6F3A" w:rsidRPr="00A45775" w:rsidRDefault="00BA6F3A" w:rsidP="00BA6F3A">
                      <w:pPr>
                        <w:jc w:val="both"/>
                        <w:rPr>
                          <w:rFonts w:asciiTheme="majorHAnsi" w:hAnsiTheme="majorHAnsi"/>
                          <w:color w:val="FFFFFF" w:themeColor="background1"/>
                          <w:sz w:val="20"/>
                          <w:szCs w:val="18"/>
                          <w:lang w:val="en-GB"/>
                        </w:rPr>
                      </w:pPr>
                      <w:r>
                        <w:rPr>
                          <w:rFonts w:asciiTheme="majorHAnsi" w:hAnsiTheme="majorHAnsi"/>
                          <w:color w:val="FFFFFF" w:themeColor="background1"/>
                          <w:sz w:val="20"/>
                          <w:szCs w:val="18"/>
                          <w:lang w:val="en-GB"/>
                        </w:rPr>
                        <w:t xml:space="preserve">          (Baloe)</w:t>
                      </w:r>
                    </w:p>
                    <w:p w14:paraId="01005000" w14:textId="6E2C13AE" w:rsidR="00255628" w:rsidRDefault="00255628" w:rsidP="00BA6F3A">
                      <w:pPr>
                        <w:jc w:val="both"/>
                        <w:rPr>
                          <w:rFonts w:asciiTheme="majorHAnsi" w:hAnsiTheme="majorHAnsi"/>
                          <w:color w:val="FFFFFF" w:themeColor="background1"/>
                          <w:sz w:val="20"/>
                          <w:szCs w:val="18"/>
                          <w:lang w:val="en-GB"/>
                        </w:rPr>
                      </w:pPr>
                      <w:r>
                        <w:rPr>
                          <w:rFonts w:asciiTheme="majorHAnsi" w:hAnsiTheme="majorHAnsi"/>
                          <w:color w:val="FFFFFF" w:themeColor="background1"/>
                          <w:sz w:val="20"/>
                          <w:szCs w:val="18"/>
                          <w:lang w:val="en-GB"/>
                        </w:rPr>
                        <w:t xml:space="preserve">     </w:t>
                      </w:r>
                      <w:r w:rsidRPr="00A45775">
                        <w:rPr>
                          <w:rFonts w:asciiTheme="majorHAnsi" w:hAnsiTheme="majorHAnsi"/>
                          <w:color w:val="FFFFFF" w:themeColor="background1"/>
                          <w:sz w:val="20"/>
                          <w:szCs w:val="18"/>
                          <w:lang w:val="en-GB"/>
                        </w:rPr>
                        <w:t>04</w:t>
                      </w:r>
                      <w:r w:rsidR="00BA6F3A">
                        <w:rPr>
                          <w:rFonts w:asciiTheme="majorHAnsi" w:hAnsiTheme="majorHAnsi"/>
                          <w:color w:val="FFFFFF" w:themeColor="background1"/>
                          <w:sz w:val="20"/>
                          <w:szCs w:val="18"/>
                          <w:lang w:val="en-GB"/>
                        </w:rPr>
                        <w:t>79/91 46 06</w:t>
                      </w:r>
                    </w:p>
                    <w:p w14:paraId="2BFBE19D" w14:textId="790B10FC" w:rsidR="00BA6F3A" w:rsidRDefault="00BA6F3A" w:rsidP="00BA6F3A">
                      <w:pPr>
                        <w:jc w:val="both"/>
                        <w:rPr>
                          <w:rFonts w:asciiTheme="majorHAnsi" w:hAnsiTheme="majorHAnsi"/>
                          <w:color w:val="FFFFFF" w:themeColor="background1"/>
                          <w:sz w:val="20"/>
                          <w:szCs w:val="18"/>
                          <w:lang w:val="en-GB"/>
                        </w:rPr>
                      </w:pPr>
                    </w:p>
                    <w:p w14:paraId="3897824B" w14:textId="4B53425E" w:rsidR="00BA6F3A" w:rsidRPr="00BA6F3A" w:rsidRDefault="00BA6F3A" w:rsidP="00BA6F3A">
                      <w:pPr>
                        <w:jc w:val="both"/>
                        <w:rPr>
                          <w:rFonts w:asciiTheme="majorHAnsi" w:hAnsiTheme="majorHAnsi"/>
                          <w:sz w:val="20"/>
                          <w:szCs w:val="18"/>
                          <w:lang w:val="en-GB"/>
                        </w:rPr>
                      </w:pPr>
                      <w:r>
                        <w:rPr>
                          <w:rFonts w:asciiTheme="majorHAnsi" w:hAnsiTheme="majorHAnsi"/>
                          <w:sz w:val="20"/>
                          <w:szCs w:val="18"/>
                          <w:lang w:val="en-GB"/>
                        </w:rPr>
                        <w:t>welpen@scoutstielt.be</w:t>
                      </w:r>
                    </w:p>
                    <w:p w14:paraId="3FD8F4F7" w14:textId="77777777" w:rsidR="00BA6F3A" w:rsidRPr="00A45775" w:rsidRDefault="00BA6F3A" w:rsidP="00BA6F3A">
                      <w:pPr>
                        <w:jc w:val="both"/>
                        <w:rPr>
                          <w:rFonts w:asciiTheme="majorHAnsi" w:hAnsiTheme="majorHAnsi"/>
                          <w:color w:val="FFFFFF" w:themeColor="background1"/>
                          <w:sz w:val="20"/>
                          <w:szCs w:val="18"/>
                          <w:lang w:val="en-GB"/>
                        </w:rPr>
                      </w:pPr>
                    </w:p>
                    <w:p w14:paraId="0409B65E" w14:textId="77777777" w:rsidR="00255628" w:rsidRPr="00A45775" w:rsidRDefault="00255628">
                      <w:pPr>
                        <w:rPr>
                          <w:rFonts w:asciiTheme="majorHAnsi" w:hAnsiTheme="majorHAnsi"/>
                          <w:color w:val="FFFFFF" w:themeColor="background1"/>
                        </w:rPr>
                      </w:pPr>
                    </w:p>
                  </w:txbxContent>
                </v:textbox>
              </v:shape>
            </w:pict>
          </mc:Fallback>
        </mc:AlternateContent>
      </w:r>
      <w:r w:rsidR="00293E1C" w:rsidRPr="00293E1C">
        <w:t xml:space="preserve"> </w:t>
      </w:r>
      <w:r w:rsidR="0026533C">
        <w:rPr>
          <w:noProof/>
          <w:lang w:val="en-US" w:eastAsia="en-US"/>
        </w:rPr>
        <w:drawing>
          <wp:inline distT="0" distB="0" distL="0" distR="0" wp14:anchorId="4DE5250B" wp14:editId="01D42351">
            <wp:extent cx="7124442" cy="228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863" cy="2288675"/>
                    </a:xfrm>
                    <a:prstGeom prst="rect">
                      <a:avLst/>
                    </a:prstGeom>
                    <a:noFill/>
                    <a:ln>
                      <a:noFill/>
                    </a:ln>
                  </pic:spPr>
                </pic:pic>
              </a:graphicData>
            </a:graphic>
          </wp:inline>
        </w:drawing>
      </w:r>
    </w:p>
    <w:p w14:paraId="5B75BD2E" w14:textId="77777777" w:rsidR="00BA6F3A" w:rsidRDefault="00BA6F3A" w:rsidP="00BA6F3A">
      <w:pPr>
        <w:pStyle w:val="Normaalweb"/>
        <w:spacing w:before="0" w:beforeAutospacing="0" w:after="0" w:afterAutospacing="0"/>
      </w:pPr>
      <w:r>
        <w:rPr>
          <w:rFonts w:ascii="Calibri" w:hAnsi="Calibri" w:cs="Calibri"/>
          <w:color w:val="000000"/>
        </w:rPr>
        <w:t>Dag welpen!</w:t>
      </w:r>
    </w:p>
    <w:p w14:paraId="4EE780E0" w14:textId="77777777" w:rsidR="00BA6F3A" w:rsidRDefault="00BA6F3A" w:rsidP="00BA6F3A"/>
    <w:p w14:paraId="2247F22F" w14:textId="39EE8835" w:rsidR="00BA6F3A" w:rsidRDefault="00BA6F3A" w:rsidP="00BA6F3A">
      <w:pPr>
        <w:pStyle w:val="Normaalweb"/>
        <w:spacing w:before="0" w:beforeAutospacing="0" w:after="0" w:afterAutospacing="0"/>
        <w:jc w:val="both"/>
      </w:pPr>
      <w:r>
        <w:rPr>
          <w:rFonts w:ascii="Calibri" w:hAnsi="Calibri" w:cs="Calibri"/>
          <w:color w:val="000000"/>
        </w:rPr>
        <w:t>De prettige zomervakantie zit er helaas weer bijna op maar dat heeft natuurlijk ook zijn voordelen, het fantastische scoutsjaar kan eindelijk terug van start gaan. We hopen dat de welpen er evenveel zin in hebben als hun leiding zodat we er samen een spetterend welpenjaar van kunnen maken. De leidingsploeg is zoals</w:t>
      </w:r>
      <w:r w:rsidR="008D21FB">
        <w:rPr>
          <w:rFonts w:ascii="Calibri" w:hAnsi="Calibri" w:cs="Calibri"/>
          <w:color w:val="000000"/>
        </w:rPr>
        <w:t xml:space="preserve"> jullie al weten </w:t>
      </w:r>
      <w:r>
        <w:rPr>
          <w:rFonts w:ascii="Calibri" w:hAnsi="Calibri" w:cs="Calibri"/>
          <w:color w:val="000000"/>
        </w:rPr>
        <w:t>een beetje veranderd dit jaar.</w:t>
      </w:r>
      <w:r w:rsidR="00A10F5C">
        <w:rPr>
          <w:rFonts w:ascii="Calibri" w:hAnsi="Calibri" w:cs="Calibri"/>
          <w:color w:val="000000"/>
        </w:rPr>
        <w:t xml:space="preserve"> </w:t>
      </w:r>
      <w:r>
        <w:rPr>
          <w:rFonts w:ascii="Calibri" w:hAnsi="Calibri" w:cs="Calibri"/>
          <w:color w:val="000000"/>
        </w:rPr>
        <w:t>Bijgesloten kan u ook nog de brief in verband met</w:t>
      </w:r>
      <w:r w:rsidR="008D21FB">
        <w:rPr>
          <w:rFonts w:ascii="Calibri" w:hAnsi="Calibri" w:cs="Calibri"/>
          <w:color w:val="000000"/>
        </w:rPr>
        <w:t xml:space="preserve"> </w:t>
      </w:r>
      <w:r>
        <w:rPr>
          <w:rFonts w:ascii="Calibri" w:hAnsi="Calibri" w:cs="Calibri"/>
          <w:color w:val="000000"/>
        </w:rPr>
        <w:t xml:space="preserve">de medische fiche en de aanwezigheden terug vinden, gelieve ook deze zorgvuldig door te nemen. Met vragen of opmerkingen kan u altijd terecht bij </w:t>
      </w:r>
      <w:r w:rsidR="008D21FB">
        <w:rPr>
          <w:rFonts w:ascii="Calibri" w:hAnsi="Calibri" w:cs="Calibri"/>
          <w:color w:val="000000"/>
        </w:rPr>
        <w:t>Bo Declercq</w:t>
      </w:r>
      <w:r>
        <w:rPr>
          <w:rFonts w:ascii="Calibri" w:hAnsi="Calibri" w:cs="Calibri"/>
          <w:color w:val="000000"/>
        </w:rPr>
        <w:t xml:space="preserve"> of </w:t>
      </w:r>
      <w:r w:rsidR="008D21FB">
        <w:rPr>
          <w:rFonts w:ascii="Calibri" w:hAnsi="Calibri" w:cs="Calibri"/>
          <w:color w:val="000000"/>
        </w:rPr>
        <w:t>Mathieu De Deurwaerder</w:t>
      </w:r>
      <w:r>
        <w:rPr>
          <w:rFonts w:ascii="Calibri" w:hAnsi="Calibri" w:cs="Calibri"/>
          <w:color w:val="000000"/>
        </w:rPr>
        <w:t>, wij zijn bereikbaar via gsm of emailadres.</w:t>
      </w:r>
      <w:r w:rsidR="008D21FB">
        <w:rPr>
          <w:rFonts w:ascii="Calibri" w:hAnsi="Calibri" w:cs="Calibri"/>
          <w:color w:val="000000"/>
        </w:rPr>
        <w:t xml:space="preserve"> (zie bovenaan)</w:t>
      </w:r>
    </w:p>
    <w:p w14:paraId="3D22C2A0" w14:textId="77777777" w:rsidR="00BA6F3A" w:rsidRDefault="00BA6F3A" w:rsidP="00BA6F3A"/>
    <w:p w14:paraId="79914DE3" w14:textId="2D94EB76" w:rsidR="00BA6F3A" w:rsidRDefault="00BA6F3A" w:rsidP="00BA6F3A">
      <w:pPr>
        <w:pStyle w:val="Normaalweb"/>
        <w:numPr>
          <w:ilvl w:val="0"/>
          <w:numId w:val="4"/>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Om alles vlot te laten verlopen, vragen we het lidgeld, 50 euro, voor </w:t>
      </w:r>
      <w:r w:rsidR="00834017">
        <w:rPr>
          <w:rFonts w:ascii="Calibri" w:hAnsi="Calibri" w:cs="Calibri"/>
          <w:color w:val="000000"/>
        </w:rPr>
        <w:t>10</w:t>
      </w:r>
      <w:r>
        <w:rPr>
          <w:rFonts w:ascii="Calibri" w:hAnsi="Calibri" w:cs="Calibri"/>
          <w:color w:val="000000"/>
        </w:rPr>
        <w:t xml:space="preserve"> oktober te storten op het rekeningnummer van de welpen: BE96 7310 1975 2205. Met vermelding ‘lidgeld welpen+ de naam van de welp’. Jullie zijn pas ingeschreven als dit lidgeld betaald is. Wie na </w:t>
      </w:r>
      <w:r w:rsidR="00834017">
        <w:rPr>
          <w:rFonts w:ascii="Calibri" w:hAnsi="Calibri" w:cs="Calibri"/>
          <w:color w:val="000000"/>
        </w:rPr>
        <w:t xml:space="preserve">10 </w:t>
      </w:r>
      <w:r>
        <w:rPr>
          <w:rFonts w:ascii="Calibri" w:hAnsi="Calibri" w:cs="Calibri"/>
          <w:color w:val="000000"/>
        </w:rPr>
        <w:t>oktober niet ingeschreven is, kan niet naar de activiteiten komen. Het lidgeld omvat o.a. de verzekering (NIET BETAALD = NIET VERZEKERD) en een vieruurtje. Het is dus niet nodig om drankjes of koeken mee te nemen naar de scouts. Ook snoep of een zakmes horen niet thuis op onze activiteiten.</w:t>
      </w:r>
    </w:p>
    <w:p w14:paraId="5665EE88" w14:textId="77777777" w:rsidR="00BA6F3A" w:rsidRDefault="00BA6F3A" w:rsidP="00BA6F3A"/>
    <w:p w14:paraId="68F41D3A" w14:textId="3D6F11B3" w:rsidR="00003221" w:rsidRDefault="00BA6F3A" w:rsidP="00003221">
      <w:pPr>
        <w:pStyle w:val="Normaalweb"/>
        <w:numPr>
          <w:ilvl w:val="0"/>
          <w:numId w:val="5"/>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De activiteiten gaan </w:t>
      </w:r>
      <w:r w:rsidR="004E740C">
        <w:rPr>
          <w:rFonts w:ascii="Calibri" w:hAnsi="Calibri" w:cs="Calibri"/>
          <w:color w:val="000000"/>
        </w:rPr>
        <w:t xml:space="preserve">nog </w:t>
      </w:r>
      <w:r>
        <w:rPr>
          <w:rFonts w:ascii="Calibri" w:hAnsi="Calibri" w:cs="Calibri"/>
          <w:color w:val="000000"/>
        </w:rPr>
        <w:t xml:space="preserve">steeds door van </w:t>
      </w:r>
      <w:r>
        <w:rPr>
          <w:rFonts w:ascii="Calibri" w:hAnsi="Calibri" w:cs="Calibri"/>
          <w:b/>
          <w:bCs/>
          <w:color w:val="000000"/>
        </w:rPr>
        <w:t>14.00u tot 17.00u op Watewy</w:t>
      </w:r>
      <w:r>
        <w:rPr>
          <w:rFonts w:ascii="Calibri" w:hAnsi="Calibri" w:cs="Calibri"/>
          <w:color w:val="000000"/>
        </w:rPr>
        <w:t xml:space="preserve"> tenzij anders vermeld in de brief!</w:t>
      </w:r>
      <w:r w:rsidR="00003221">
        <w:rPr>
          <w:rFonts w:ascii="Calibri" w:hAnsi="Calibri" w:cs="Calibri"/>
          <w:color w:val="000000"/>
        </w:rPr>
        <w:t xml:space="preserve"> </w:t>
      </w:r>
      <w:r>
        <w:rPr>
          <w:rFonts w:ascii="Calibri" w:hAnsi="Calibri" w:cs="Calibri"/>
          <w:color w:val="000000"/>
        </w:rPr>
        <w:t xml:space="preserve">We verwachten van onze welpen dat ze steeds stipt aanwezig zijn en ook een </w:t>
      </w:r>
      <w:r>
        <w:rPr>
          <w:rFonts w:ascii="Calibri" w:hAnsi="Calibri" w:cs="Calibri"/>
          <w:b/>
          <w:bCs/>
          <w:color w:val="000000"/>
        </w:rPr>
        <w:t>perfect scoutsuniform</w:t>
      </w:r>
      <w:r>
        <w:rPr>
          <w:rFonts w:ascii="Calibri" w:hAnsi="Calibri" w:cs="Calibri"/>
          <w:color w:val="000000"/>
        </w:rPr>
        <w:t xml:space="preserve"> is een must</w:t>
      </w:r>
      <w:r w:rsidR="00003221">
        <w:rPr>
          <w:rFonts w:ascii="Calibri" w:hAnsi="Calibri" w:cs="Calibri"/>
          <w:color w:val="000000"/>
        </w:rPr>
        <w:t>.</w:t>
      </w:r>
    </w:p>
    <w:p w14:paraId="4873B1AB" w14:textId="77777777" w:rsidR="00003221" w:rsidRDefault="00003221" w:rsidP="00003221">
      <w:pPr>
        <w:pStyle w:val="Normaalweb"/>
        <w:spacing w:before="0" w:beforeAutospacing="0" w:after="0" w:afterAutospacing="0"/>
        <w:ind w:left="720"/>
        <w:jc w:val="both"/>
        <w:textAlignment w:val="baseline"/>
        <w:rPr>
          <w:rFonts w:ascii="Calibri" w:hAnsi="Calibri" w:cs="Calibri"/>
          <w:color w:val="000000"/>
        </w:rPr>
      </w:pPr>
    </w:p>
    <w:p w14:paraId="1E884312" w14:textId="0A154BCE" w:rsidR="00003221" w:rsidRDefault="00E13A50" w:rsidP="00003221">
      <w:pPr>
        <w:pStyle w:val="Normaalweb"/>
        <w:numPr>
          <w:ilvl w:val="0"/>
          <w:numId w:val="5"/>
        </w:numPr>
        <w:spacing w:before="0" w:beforeAutospacing="0" w:after="0" w:afterAutospacing="0"/>
        <w:jc w:val="both"/>
        <w:textAlignment w:val="baseline"/>
        <w:rPr>
          <w:rFonts w:ascii="Calibri" w:hAnsi="Calibri" w:cs="Calibri"/>
          <w:color w:val="000000"/>
        </w:rPr>
      </w:pPr>
      <w:r>
        <w:rPr>
          <w:rFonts w:ascii="Calibri" w:hAnsi="Calibri" w:cs="Calibri"/>
          <w:color w:val="000000"/>
        </w:rPr>
        <w:t>Voor de snelle communicatie zullen we dit jaar een WhatsApp</w:t>
      </w:r>
      <w:r w:rsidR="00521C34">
        <w:rPr>
          <w:rFonts w:ascii="Calibri" w:hAnsi="Calibri" w:cs="Calibri"/>
          <w:color w:val="000000"/>
        </w:rPr>
        <w:t xml:space="preserve"> groep aanmaken met alle ouders van de welpen. Wij zullen d</w:t>
      </w:r>
      <w:r w:rsidR="00A17E4A">
        <w:rPr>
          <w:rFonts w:ascii="Calibri" w:hAnsi="Calibri" w:cs="Calibri"/>
          <w:color w:val="000000"/>
        </w:rPr>
        <w:t xml:space="preserve">ie </w:t>
      </w:r>
      <w:r w:rsidR="00521C34">
        <w:rPr>
          <w:rFonts w:ascii="Calibri" w:hAnsi="Calibri" w:cs="Calibri"/>
          <w:color w:val="000000"/>
        </w:rPr>
        <w:t xml:space="preserve">groep aanmaken. </w:t>
      </w:r>
    </w:p>
    <w:p w14:paraId="5BF12656" w14:textId="77777777" w:rsidR="00221CCF" w:rsidRDefault="00221CCF" w:rsidP="00221CCF">
      <w:pPr>
        <w:pStyle w:val="Lijstalinea"/>
        <w:rPr>
          <w:rFonts w:ascii="Calibri" w:hAnsi="Calibri" w:cs="Calibri"/>
          <w:color w:val="000000"/>
        </w:rPr>
      </w:pPr>
    </w:p>
    <w:p w14:paraId="5C4EF3F0" w14:textId="0DAF3C4A" w:rsidR="00221CCF" w:rsidRPr="00C62612" w:rsidRDefault="00221CCF" w:rsidP="00221CCF">
      <w:pPr>
        <w:pStyle w:val="Normaalweb"/>
        <w:spacing w:before="0" w:beforeAutospacing="0" w:after="0" w:afterAutospacing="0"/>
        <w:ind w:left="720"/>
        <w:jc w:val="both"/>
        <w:textAlignment w:val="baseline"/>
        <w:rPr>
          <w:rFonts w:ascii="Calibri" w:hAnsi="Calibri" w:cs="Calibri"/>
          <w:b/>
          <w:bCs/>
          <w:color w:val="000000"/>
        </w:rPr>
      </w:pPr>
      <w:r w:rsidRPr="00C62612">
        <w:rPr>
          <w:rFonts w:ascii="Calibri" w:hAnsi="Calibri" w:cs="Calibri"/>
          <w:b/>
          <w:bCs/>
          <w:color w:val="000000"/>
        </w:rPr>
        <w:t>CORONA:</w:t>
      </w:r>
    </w:p>
    <w:p w14:paraId="16A8A6D8" w14:textId="5F157CA4" w:rsidR="00221CCF" w:rsidRDefault="00221CCF" w:rsidP="00221CCF">
      <w:pPr>
        <w:pStyle w:val="Normaalweb"/>
        <w:spacing w:before="0" w:beforeAutospacing="0" w:after="0" w:afterAutospacing="0"/>
        <w:ind w:left="720"/>
        <w:jc w:val="both"/>
        <w:textAlignment w:val="baseline"/>
        <w:rPr>
          <w:rFonts w:ascii="Calibri" w:hAnsi="Calibri" w:cs="Calibri"/>
          <w:color w:val="000000"/>
        </w:rPr>
      </w:pPr>
    </w:p>
    <w:p w14:paraId="0E384918" w14:textId="3D95B4C4" w:rsidR="00BA6F3A" w:rsidRDefault="00221CCF" w:rsidP="00BA6F3A">
      <w:pPr>
        <w:pStyle w:val="Normaalweb"/>
        <w:numPr>
          <w:ilvl w:val="0"/>
          <w:numId w:val="11"/>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Lees heel aandachtig de brief (in bijlage) </w:t>
      </w:r>
      <w:r w:rsidR="00C62612">
        <w:rPr>
          <w:rFonts w:ascii="Calibri" w:hAnsi="Calibri" w:cs="Calibri"/>
          <w:color w:val="000000"/>
        </w:rPr>
        <w:t>met de algemene corona info!!!!</w:t>
      </w:r>
    </w:p>
    <w:p w14:paraId="334493FA" w14:textId="77777777" w:rsidR="00D27A39" w:rsidRPr="00D27A39" w:rsidRDefault="00D27A39" w:rsidP="00D27A39">
      <w:pPr>
        <w:pStyle w:val="Normaalweb"/>
        <w:spacing w:before="0" w:beforeAutospacing="0" w:after="0" w:afterAutospacing="0"/>
        <w:ind w:left="720"/>
        <w:jc w:val="both"/>
        <w:textAlignment w:val="baseline"/>
        <w:rPr>
          <w:rFonts w:ascii="Calibri" w:hAnsi="Calibri" w:cs="Calibri"/>
          <w:color w:val="000000"/>
        </w:rPr>
      </w:pPr>
    </w:p>
    <w:p w14:paraId="2058E8E0" w14:textId="1D96D414" w:rsidR="00BA6F3A" w:rsidRDefault="008859F8" w:rsidP="00BA6F3A">
      <w:pPr>
        <w:pStyle w:val="Normaalweb"/>
        <w:numPr>
          <w:ilvl w:val="0"/>
          <w:numId w:val="6"/>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Dit jaar werken we niet met afwezigheden maar met aanwezigheden. </w:t>
      </w:r>
      <w:r w:rsidR="00BA6F3A">
        <w:rPr>
          <w:rFonts w:ascii="Calibri" w:hAnsi="Calibri" w:cs="Calibri"/>
          <w:color w:val="000000"/>
        </w:rPr>
        <w:t>Gelieve</w:t>
      </w:r>
      <w:r>
        <w:rPr>
          <w:rFonts w:ascii="Calibri" w:hAnsi="Calibri" w:cs="Calibri"/>
          <w:color w:val="000000"/>
        </w:rPr>
        <w:t xml:space="preserve"> de poll in te vullen </w:t>
      </w:r>
      <w:r w:rsidR="00BA6F3A">
        <w:rPr>
          <w:rFonts w:ascii="Calibri" w:hAnsi="Calibri" w:cs="Calibri"/>
          <w:b/>
          <w:bCs/>
          <w:color w:val="000000"/>
        </w:rPr>
        <w:t xml:space="preserve">VOOR </w:t>
      </w:r>
      <w:r w:rsidR="00CE23D2">
        <w:rPr>
          <w:rFonts w:ascii="Calibri" w:hAnsi="Calibri" w:cs="Calibri"/>
          <w:b/>
          <w:bCs/>
          <w:color w:val="000000"/>
        </w:rPr>
        <w:t>donderdag</w:t>
      </w:r>
      <w:r w:rsidR="00BA6F3A">
        <w:rPr>
          <w:rFonts w:ascii="Calibri" w:hAnsi="Calibri" w:cs="Calibri"/>
          <w:b/>
          <w:bCs/>
          <w:color w:val="000000"/>
        </w:rPr>
        <w:t>avond 2</w:t>
      </w:r>
      <w:r>
        <w:rPr>
          <w:rFonts w:ascii="Calibri" w:hAnsi="Calibri" w:cs="Calibri"/>
          <w:b/>
          <w:bCs/>
          <w:color w:val="000000"/>
        </w:rPr>
        <w:t>3u59</w:t>
      </w:r>
      <w:r w:rsidR="00BA6F3A">
        <w:rPr>
          <w:rFonts w:ascii="Calibri" w:hAnsi="Calibri" w:cs="Calibri"/>
          <w:color w:val="000000"/>
        </w:rPr>
        <w:t xml:space="preserve"> (</w:t>
      </w:r>
      <w:r>
        <w:rPr>
          <w:rFonts w:ascii="Calibri" w:hAnsi="Calibri" w:cs="Calibri"/>
          <w:color w:val="000000"/>
        </w:rPr>
        <w:t>via de link</w:t>
      </w:r>
      <w:r w:rsidR="00BA6F3A">
        <w:rPr>
          <w:rFonts w:ascii="Calibri" w:hAnsi="Calibri" w:cs="Calibri"/>
          <w:color w:val="000000"/>
        </w:rPr>
        <w:t>)</w:t>
      </w:r>
    </w:p>
    <w:p w14:paraId="170A4366" w14:textId="2ABC9308" w:rsidR="00802184" w:rsidRPr="00045D1B" w:rsidRDefault="00802184" w:rsidP="00045D1B">
      <w:pPr>
        <w:pStyle w:val="Normaalweb"/>
        <w:spacing w:before="0" w:beforeAutospacing="0" w:after="0" w:afterAutospacing="0"/>
        <w:ind w:left="720"/>
        <w:jc w:val="both"/>
        <w:textAlignment w:val="baseline"/>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BELANGRIJK gelieve ieder kind in de juiste tak in te vullen</w:t>
      </w:r>
      <w:r w:rsidR="00045D1B">
        <w:rPr>
          <w:rFonts w:ascii="Segoe UI Historic" w:hAnsi="Segoe UI Historic" w:cs="Segoe UI Historic"/>
          <w:color w:val="050505"/>
          <w:sz w:val="23"/>
          <w:szCs w:val="23"/>
          <w:shd w:val="clear" w:color="auto" w:fill="FFFFFF"/>
        </w:rPr>
        <w:t>!</w:t>
      </w:r>
    </w:p>
    <w:p w14:paraId="232EFBDE" w14:textId="68EDB050" w:rsidR="00C62612" w:rsidRDefault="00A339BE" w:rsidP="00D27A39">
      <w:pPr>
        <w:pStyle w:val="Normaalweb"/>
        <w:spacing w:before="0" w:beforeAutospacing="0" w:after="0" w:afterAutospacing="0"/>
        <w:ind w:left="720"/>
        <w:jc w:val="both"/>
        <w:textAlignment w:val="baseline"/>
        <w:rPr>
          <w:rFonts w:ascii="Calibri" w:hAnsi="Calibri" w:cs="Calibri"/>
          <w:color w:val="000000"/>
        </w:rPr>
      </w:pPr>
      <w:hyperlink r:id="rId7" w:history="1">
        <w:r w:rsidR="008859F8" w:rsidRPr="000B3325">
          <w:rPr>
            <w:rStyle w:val="Hyperlink"/>
            <w:rFonts w:ascii="Calibri" w:hAnsi="Calibri" w:cs="Calibri"/>
          </w:rPr>
          <w:t>https://docs.google.com/forms/d/e/1FAIpQLSdsiQOISRWeQqMuCcHpAwlI5vXpFRsjZaa2Cx0l1bNWYGrR_Q/viewform?usp=sf_link</w:t>
        </w:r>
      </w:hyperlink>
    </w:p>
    <w:p w14:paraId="0191ECBF" w14:textId="6E09CF96" w:rsidR="00D27A39" w:rsidRDefault="00D27A39" w:rsidP="00D27A39">
      <w:pPr>
        <w:pStyle w:val="Normaalweb"/>
        <w:spacing w:before="0" w:beforeAutospacing="0" w:after="0" w:afterAutospacing="0"/>
        <w:ind w:left="720"/>
        <w:jc w:val="both"/>
        <w:textAlignment w:val="baseline"/>
        <w:rPr>
          <w:rFonts w:ascii="Calibri" w:hAnsi="Calibri" w:cs="Calibri"/>
          <w:color w:val="000000"/>
        </w:rPr>
      </w:pPr>
    </w:p>
    <w:p w14:paraId="096D9EB6" w14:textId="4D6E7147" w:rsidR="00A17E4A" w:rsidRDefault="00A17E4A" w:rsidP="00D27A39">
      <w:pPr>
        <w:pStyle w:val="Normaalweb"/>
        <w:spacing w:before="0" w:beforeAutospacing="0" w:after="0" w:afterAutospacing="0"/>
        <w:ind w:left="720"/>
        <w:jc w:val="both"/>
        <w:textAlignment w:val="baseline"/>
        <w:rPr>
          <w:rFonts w:ascii="Calibri" w:hAnsi="Calibri" w:cs="Calibri"/>
          <w:color w:val="000000"/>
        </w:rPr>
      </w:pPr>
    </w:p>
    <w:p w14:paraId="20FC7D5F" w14:textId="1162716B" w:rsidR="00A17E4A" w:rsidRDefault="00A17E4A" w:rsidP="00D27A39">
      <w:pPr>
        <w:pStyle w:val="Normaalweb"/>
        <w:spacing w:before="0" w:beforeAutospacing="0" w:after="0" w:afterAutospacing="0"/>
        <w:ind w:left="720"/>
        <w:jc w:val="both"/>
        <w:textAlignment w:val="baseline"/>
        <w:rPr>
          <w:rFonts w:ascii="Calibri" w:hAnsi="Calibri" w:cs="Calibri"/>
          <w:color w:val="000000"/>
        </w:rPr>
      </w:pPr>
    </w:p>
    <w:p w14:paraId="08A5C96D" w14:textId="5B2D0CE0" w:rsidR="00A17E4A" w:rsidRDefault="00A17E4A" w:rsidP="00D27A39">
      <w:pPr>
        <w:pStyle w:val="Normaalweb"/>
        <w:spacing w:before="0" w:beforeAutospacing="0" w:after="0" w:afterAutospacing="0"/>
        <w:ind w:left="720"/>
        <w:jc w:val="both"/>
        <w:textAlignment w:val="baseline"/>
        <w:rPr>
          <w:rFonts w:ascii="Calibri" w:hAnsi="Calibri" w:cs="Calibri"/>
          <w:color w:val="000000"/>
        </w:rPr>
      </w:pPr>
    </w:p>
    <w:p w14:paraId="6A53C2A4" w14:textId="2A5F028B" w:rsidR="00A17E4A" w:rsidRDefault="00A17E4A" w:rsidP="00D27A39">
      <w:pPr>
        <w:pStyle w:val="Normaalweb"/>
        <w:spacing w:before="0" w:beforeAutospacing="0" w:after="0" w:afterAutospacing="0"/>
        <w:ind w:left="720"/>
        <w:jc w:val="both"/>
        <w:textAlignment w:val="baseline"/>
        <w:rPr>
          <w:rFonts w:ascii="Calibri" w:hAnsi="Calibri" w:cs="Calibri"/>
          <w:color w:val="000000"/>
        </w:rPr>
      </w:pPr>
    </w:p>
    <w:p w14:paraId="19F156BB" w14:textId="77777777" w:rsidR="00A17E4A" w:rsidRDefault="00A17E4A" w:rsidP="00D27A39">
      <w:pPr>
        <w:pStyle w:val="Normaalweb"/>
        <w:spacing w:before="0" w:beforeAutospacing="0" w:after="0" w:afterAutospacing="0"/>
        <w:ind w:left="720"/>
        <w:jc w:val="both"/>
        <w:textAlignment w:val="baseline"/>
        <w:rPr>
          <w:rFonts w:ascii="Calibri" w:hAnsi="Calibri" w:cs="Calibri"/>
          <w:color w:val="000000"/>
        </w:rPr>
      </w:pPr>
    </w:p>
    <w:p w14:paraId="61CC8809" w14:textId="75467377" w:rsidR="00C62612" w:rsidRDefault="00555935" w:rsidP="00C62612">
      <w:pPr>
        <w:pStyle w:val="Normaalweb"/>
        <w:numPr>
          <w:ilvl w:val="0"/>
          <w:numId w:val="11"/>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Gelieve er rekening mee te houden dat we zoveel mogelijk buiten activiteit zullen </w:t>
      </w:r>
      <w:r w:rsidR="003663E2">
        <w:rPr>
          <w:rFonts w:ascii="Calibri" w:hAnsi="Calibri" w:cs="Calibri"/>
          <w:color w:val="000000"/>
        </w:rPr>
        <w:t xml:space="preserve">doen. </w:t>
      </w:r>
      <w:r w:rsidR="00C574AD">
        <w:rPr>
          <w:rFonts w:ascii="Calibri" w:hAnsi="Calibri" w:cs="Calibri"/>
          <w:color w:val="000000"/>
        </w:rPr>
        <w:t>Zorg voor voldoende dikke/ warme kledij</w:t>
      </w:r>
      <w:r w:rsidR="00D27A39">
        <w:rPr>
          <w:rFonts w:ascii="Calibri" w:hAnsi="Calibri" w:cs="Calibri"/>
          <w:color w:val="000000"/>
        </w:rPr>
        <w:t xml:space="preserve"> indien het koud begint te worden.</w:t>
      </w:r>
    </w:p>
    <w:p w14:paraId="2AC2D00F" w14:textId="038C89AF" w:rsidR="008D21FB" w:rsidRDefault="00BA6F3A" w:rsidP="008D21FB">
      <w:pPr>
        <w:spacing w:after="240"/>
        <w:rPr>
          <w:rFonts w:ascii="Calibri" w:hAnsi="Calibri" w:cs="Calibri"/>
          <w:color w:val="000000"/>
        </w:rPr>
      </w:pPr>
      <w:r>
        <w:br/>
      </w:r>
      <w:r>
        <w:br/>
      </w:r>
      <w:r>
        <w:br/>
      </w:r>
      <w:r>
        <w:rPr>
          <w:rFonts w:ascii="Calibri" w:hAnsi="Calibri" w:cs="Calibri"/>
          <w:color w:val="000000"/>
        </w:rPr>
        <w:t>Hieronder vinden jullie de planning van het komende scoutsjaar voor de maanden september, oktober en november</w:t>
      </w:r>
      <w:r w:rsidR="00A17E4A">
        <w:rPr>
          <w:rFonts w:ascii="Calibri" w:hAnsi="Calibri" w:cs="Calibri"/>
          <w:color w:val="000000"/>
        </w:rPr>
        <w:t>.</w:t>
      </w:r>
    </w:p>
    <w:p w14:paraId="3F5D00C5" w14:textId="77777777" w:rsidR="008D21FB" w:rsidRDefault="008D21FB" w:rsidP="008D21FB">
      <w:pPr>
        <w:spacing w:after="240"/>
      </w:pPr>
    </w:p>
    <w:p w14:paraId="31C161A7" w14:textId="77777777" w:rsidR="00BA6F3A" w:rsidRDefault="00BA6F3A" w:rsidP="00BA6F3A"/>
    <w:tbl>
      <w:tblPr>
        <w:tblW w:w="0" w:type="auto"/>
        <w:tblCellMar>
          <w:top w:w="15" w:type="dxa"/>
          <w:left w:w="15" w:type="dxa"/>
          <w:bottom w:w="15" w:type="dxa"/>
          <w:right w:w="15" w:type="dxa"/>
        </w:tblCellMar>
        <w:tblLook w:val="04A0" w:firstRow="1" w:lastRow="0" w:firstColumn="1" w:lastColumn="0" w:noHBand="0" w:noVBand="1"/>
      </w:tblPr>
      <w:tblGrid>
        <w:gridCol w:w="1403"/>
        <w:gridCol w:w="1165"/>
        <w:gridCol w:w="5722"/>
      </w:tblGrid>
      <w:tr w:rsidR="00BA6F3A" w14:paraId="496CEEBB" w14:textId="77777777" w:rsidTr="00BA6F3A">
        <w:trPr>
          <w:trHeight w:val="4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62CC0F1E" w14:textId="77777777" w:rsidR="00BA6F3A" w:rsidRDefault="00BA6F3A">
            <w:pPr>
              <w:pStyle w:val="Normaalweb"/>
              <w:spacing w:before="0" w:beforeAutospacing="0" w:after="0" w:afterAutospacing="0"/>
              <w:jc w:val="both"/>
            </w:pPr>
            <w:r>
              <w:rPr>
                <w:rFonts w:ascii="Calibri" w:hAnsi="Calibri" w:cs="Calibri"/>
                <w:b/>
                <w:bCs/>
                <w:color w:val="FFFFFF"/>
              </w:rPr>
              <w:t>SEPTEMBER</w:t>
            </w:r>
            <w:r>
              <w:rPr>
                <w:rStyle w:val="apple-tab-span"/>
                <w:rFonts w:ascii="Calibri" w:hAnsi="Calibri" w:cs="Calibri"/>
                <w:b/>
                <w:bCs/>
                <w:color w:val="FFFFFF"/>
              </w:rPr>
              <w:tab/>
            </w:r>
          </w:p>
        </w:tc>
      </w:tr>
      <w:tr w:rsidR="00BA6F3A" w14:paraId="7DA89051" w14:textId="77777777" w:rsidTr="00BA6F3A">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F46EF" w14:textId="46987934" w:rsidR="00BA6F3A" w:rsidRDefault="00A52D55">
            <w:pPr>
              <w:pStyle w:val="Normaalweb"/>
              <w:spacing w:before="0" w:beforeAutospacing="0" w:after="0" w:afterAutospacing="0"/>
              <w:jc w:val="both"/>
            </w:pPr>
            <w:r>
              <w:rPr>
                <w:rFonts w:ascii="Calibri" w:hAnsi="Calibri" w:cs="Calibri"/>
                <w:color w:val="000000"/>
              </w:rPr>
              <w:t>1</w:t>
            </w:r>
            <w:r w:rsidR="000542AC">
              <w:rPr>
                <w:rFonts w:ascii="Calibri" w:hAnsi="Calibri" w:cs="Calibri"/>
                <w:color w:val="000000"/>
              </w:rPr>
              <w:t>8-</w:t>
            </w:r>
            <w:r w:rsidR="00426BB3">
              <w:rPr>
                <w:rFonts w:ascii="Calibri" w:hAnsi="Calibri" w:cs="Calibri"/>
                <w:color w:val="000000"/>
              </w:rPr>
              <w:t>19-</w:t>
            </w:r>
            <w:r w:rsidR="000542AC">
              <w:rPr>
                <w:rFonts w:ascii="Calibri" w:hAnsi="Calibri" w:cs="Calibri"/>
                <w:color w:val="000000"/>
              </w:rPr>
              <w:t>20</w:t>
            </w:r>
            <w:r w:rsidR="00BA6F3A">
              <w:rPr>
                <w:rFonts w:ascii="Calibri" w:hAnsi="Calibri" w:cs="Calibri"/>
                <w:color w:val="000000"/>
              </w:rPr>
              <w:t>/09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13836" w14:textId="5C1DF773" w:rsidR="00BA6F3A" w:rsidRDefault="00BA6F3A">
            <w:pPr>
              <w:pStyle w:val="Normaalweb"/>
              <w:spacing w:before="0" w:beforeAutospacing="0" w:after="0" w:afterAutospacing="0"/>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62CFD" w14:textId="02B16AEC" w:rsidR="00BA6F3A" w:rsidRPr="00402D4C" w:rsidRDefault="000542AC" w:rsidP="00426BB3">
            <w:pPr>
              <w:pStyle w:val="Normaalweb"/>
              <w:spacing w:before="0" w:beforeAutospacing="0" w:after="0" w:afterAutospacing="0"/>
              <w:rPr>
                <w:rFonts w:asciiTheme="majorHAnsi" w:hAnsiTheme="majorHAnsi" w:cstheme="majorHAnsi"/>
              </w:rPr>
            </w:pPr>
            <w:r>
              <w:rPr>
                <w:rFonts w:asciiTheme="majorHAnsi" w:hAnsiTheme="majorHAnsi" w:cstheme="majorHAnsi"/>
              </w:rPr>
              <w:t>Dropping</w:t>
            </w:r>
            <w:r w:rsidR="00426BB3">
              <w:rPr>
                <w:rFonts w:asciiTheme="majorHAnsi" w:hAnsiTheme="majorHAnsi" w:cstheme="majorHAnsi"/>
              </w:rPr>
              <w:t xml:space="preserve"> + dagdisco terras edition (brief volgt binnenkort) </w:t>
            </w:r>
          </w:p>
        </w:tc>
      </w:tr>
      <w:tr w:rsidR="00BA6F3A" w14:paraId="7ED0FBC3" w14:textId="77777777" w:rsidTr="00BA6F3A">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56C49" w14:textId="37F40FBB" w:rsidR="00BA6F3A" w:rsidRDefault="00BA6F3A">
            <w:pPr>
              <w:pStyle w:val="Normaalweb"/>
              <w:spacing w:before="0" w:beforeAutospacing="0" w:after="0" w:afterAutospacing="0"/>
              <w:jc w:val="both"/>
            </w:pPr>
            <w:r>
              <w:rPr>
                <w:rFonts w:ascii="Calibri" w:hAnsi="Calibri" w:cs="Calibri"/>
                <w:color w:val="000000"/>
              </w:rPr>
              <w:t>2</w:t>
            </w:r>
            <w:r w:rsidR="00A52D55">
              <w:rPr>
                <w:rFonts w:ascii="Calibri" w:hAnsi="Calibri" w:cs="Calibri"/>
                <w:color w:val="000000"/>
              </w:rPr>
              <w:t>6</w:t>
            </w:r>
            <w:r>
              <w:rPr>
                <w:rFonts w:ascii="Calibri" w:hAnsi="Calibri" w:cs="Calibri"/>
                <w:color w:val="000000"/>
              </w:rPr>
              <w:t>/09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805E9" w14:textId="77777777" w:rsidR="00BA6F3A" w:rsidRPr="00A80AAA" w:rsidRDefault="00BA6F3A">
            <w:pPr>
              <w:pStyle w:val="Normaalweb"/>
              <w:spacing w:before="0" w:beforeAutospacing="0" w:after="0" w:afterAutospacing="0"/>
              <w:jc w:val="both"/>
              <w:rPr>
                <w:rFonts w:asciiTheme="majorHAnsi" w:hAnsiTheme="majorHAnsi" w:cstheme="majorHAnsi"/>
                <w:b/>
                <w:bCs/>
              </w:rPr>
            </w:pPr>
            <w:r w:rsidRPr="00A80AAA">
              <w:rPr>
                <w:rFonts w:asciiTheme="majorHAnsi" w:hAnsiTheme="majorHAnsi" w:cstheme="majorHAnsi"/>
                <w:b/>
                <w:bCs/>
                <w:color w:val="000000"/>
              </w:rPr>
              <w:t>14u – 17u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789E0" w14:textId="1A9F1820" w:rsidR="00BA6F3A" w:rsidRPr="00A80AAA" w:rsidRDefault="00A80AAA">
            <w:pPr>
              <w:pStyle w:val="Normaalweb"/>
              <w:spacing w:before="0" w:beforeAutospacing="0" w:after="0" w:afterAutospacing="0"/>
              <w:jc w:val="both"/>
              <w:rPr>
                <w:rFonts w:asciiTheme="majorHAnsi" w:hAnsiTheme="majorHAnsi" w:cstheme="majorHAnsi"/>
                <w:b/>
                <w:bCs/>
              </w:rPr>
            </w:pPr>
            <w:r w:rsidRPr="00A80AAA">
              <w:rPr>
                <w:rFonts w:asciiTheme="majorHAnsi" w:hAnsiTheme="majorHAnsi" w:cstheme="majorHAnsi"/>
                <w:b/>
                <w:bCs/>
              </w:rPr>
              <w:t>Eerste activiteit</w:t>
            </w:r>
          </w:p>
        </w:tc>
      </w:tr>
    </w:tbl>
    <w:p w14:paraId="32575A2E" w14:textId="77777777" w:rsidR="00BA6F3A" w:rsidRDefault="00BA6F3A" w:rsidP="00BA6F3A"/>
    <w:tbl>
      <w:tblPr>
        <w:tblW w:w="0" w:type="auto"/>
        <w:tblCellMar>
          <w:top w:w="15" w:type="dxa"/>
          <w:left w:w="15" w:type="dxa"/>
          <w:bottom w:w="15" w:type="dxa"/>
          <w:right w:w="15" w:type="dxa"/>
        </w:tblCellMar>
        <w:tblLook w:val="04A0" w:firstRow="1" w:lastRow="0" w:firstColumn="1" w:lastColumn="0" w:noHBand="0" w:noVBand="1"/>
      </w:tblPr>
      <w:tblGrid>
        <w:gridCol w:w="796"/>
        <w:gridCol w:w="1183"/>
        <w:gridCol w:w="1936"/>
      </w:tblGrid>
      <w:tr w:rsidR="00BA6F3A" w14:paraId="0A9D967C" w14:textId="77777777" w:rsidTr="00BA6F3A">
        <w:trPr>
          <w:trHeight w:val="4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5C2B77BE" w14:textId="77777777" w:rsidR="00BA6F3A" w:rsidRDefault="00BA6F3A">
            <w:pPr>
              <w:pStyle w:val="Normaalweb"/>
              <w:spacing w:before="0" w:beforeAutospacing="0" w:after="0" w:afterAutospacing="0"/>
              <w:jc w:val="both"/>
            </w:pPr>
            <w:r>
              <w:rPr>
                <w:rFonts w:ascii="Calibri" w:hAnsi="Calibri" w:cs="Calibri"/>
                <w:b/>
                <w:bCs/>
                <w:color w:val="FFFFFF"/>
              </w:rPr>
              <w:t>OKTOBER</w:t>
            </w:r>
          </w:p>
        </w:tc>
      </w:tr>
      <w:tr w:rsidR="00A52D55" w14:paraId="0B69CA90" w14:textId="77777777" w:rsidTr="00BA6F3A">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2BA15" w14:textId="54F37417" w:rsidR="00A52D55" w:rsidRDefault="00A52D55" w:rsidP="00A52D55">
            <w:pPr>
              <w:pStyle w:val="Normaalweb"/>
              <w:spacing w:before="0" w:beforeAutospacing="0" w:after="0" w:afterAutospacing="0"/>
              <w:jc w:val="both"/>
            </w:pPr>
            <w:r>
              <w:rPr>
                <w:rFonts w:ascii="Calibri" w:hAnsi="Calibri" w:cs="Calibri"/>
                <w:color w:val="000000"/>
              </w:rPr>
              <w:t>03/10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9A9D2" w14:textId="480AC197" w:rsidR="00A52D55" w:rsidRDefault="00A52D55" w:rsidP="00A52D55">
            <w:r>
              <w:rPr>
                <w:rFonts w:ascii="Calibri" w:hAnsi="Calibri" w:cs="Calibri"/>
                <w:color w:val="000000"/>
              </w:rPr>
              <w:t>14u – 17u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4B03C" w14:textId="3C3D6C04" w:rsidR="00A52D55" w:rsidRDefault="00A52D55" w:rsidP="00A52D55">
            <w:pPr>
              <w:pStyle w:val="Normaalweb"/>
              <w:spacing w:before="0" w:beforeAutospacing="0" w:after="0" w:afterAutospacing="0"/>
            </w:pPr>
            <w:r>
              <w:rPr>
                <w:rFonts w:ascii="Calibri" w:hAnsi="Calibri" w:cs="Calibri"/>
                <w:color w:val="000000"/>
              </w:rPr>
              <w:t>Gewone activiteit</w:t>
            </w:r>
          </w:p>
        </w:tc>
      </w:tr>
      <w:tr w:rsidR="00A52D55" w14:paraId="1163AF2B" w14:textId="77777777" w:rsidTr="00BA6F3A">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CA4D7" w14:textId="56BBC3B7" w:rsidR="00A52D55" w:rsidRDefault="00A52D55" w:rsidP="00A52D55">
            <w:pPr>
              <w:pStyle w:val="Normaalweb"/>
              <w:spacing w:before="0" w:beforeAutospacing="0" w:after="0" w:afterAutospacing="0"/>
              <w:jc w:val="both"/>
            </w:pPr>
            <w:r>
              <w:rPr>
                <w:rFonts w:ascii="Calibri" w:hAnsi="Calibri" w:cs="Calibri"/>
                <w:color w:val="000000"/>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CC497" w14:textId="77777777" w:rsidR="00A52D55" w:rsidRDefault="00A52D55" w:rsidP="00A52D55">
            <w:pPr>
              <w:pStyle w:val="Normaalweb"/>
              <w:spacing w:before="0" w:beforeAutospacing="0" w:after="0" w:afterAutospacing="0"/>
              <w:jc w:val="both"/>
            </w:pPr>
            <w:r>
              <w:rPr>
                <w:rFonts w:ascii="Calibri" w:hAnsi="Calibri" w:cs="Calibri"/>
                <w:color w:val="000000"/>
              </w:rPr>
              <w:t>14u – 17u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EB1B1" w14:textId="12167C85" w:rsidR="00A52D55" w:rsidRDefault="00A52D55" w:rsidP="00A52D55">
            <w:pPr>
              <w:pStyle w:val="Normaalweb"/>
              <w:spacing w:before="0" w:beforeAutospacing="0" w:after="0" w:afterAutospacing="0"/>
              <w:jc w:val="both"/>
            </w:pPr>
            <w:r>
              <w:rPr>
                <w:rFonts w:ascii="Calibri" w:hAnsi="Calibri" w:cs="Calibri"/>
                <w:color w:val="000000"/>
              </w:rPr>
              <w:t>Gewone activiteit</w:t>
            </w:r>
          </w:p>
        </w:tc>
      </w:tr>
      <w:tr w:rsidR="00A52D55" w14:paraId="36D4DC0D" w14:textId="77777777" w:rsidTr="00BA6F3A">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3AC42" w14:textId="29B8167F" w:rsidR="00A52D55" w:rsidRDefault="00A52D55" w:rsidP="00A52D55">
            <w:pPr>
              <w:pStyle w:val="Normaalweb"/>
              <w:spacing w:before="0" w:beforeAutospacing="0" w:after="0" w:afterAutospacing="0"/>
              <w:jc w:val="both"/>
            </w:pPr>
            <w:r>
              <w:rPr>
                <w:rFonts w:ascii="Calibri" w:hAnsi="Calibri" w:cs="Calibri"/>
                <w:color w:val="000000"/>
              </w:rPr>
              <w:t>17/10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43D31" w14:textId="77777777" w:rsidR="00A52D55" w:rsidRDefault="00A52D55" w:rsidP="00A52D55">
            <w:pPr>
              <w:pStyle w:val="Normaalweb"/>
              <w:spacing w:before="0" w:beforeAutospacing="0" w:after="0" w:afterAutospacing="0"/>
              <w:jc w:val="both"/>
            </w:pPr>
            <w:r>
              <w:rPr>
                <w:rFonts w:ascii="Calibri" w:hAnsi="Calibri" w:cs="Calibri"/>
                <w:color w:val="000000"/>
              </w:rPr>
              <w:t>14u – 17u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C32C7" w14:textId="77777777" w:rsidR="00A52D55" w:rsidRDefault="00A52D55" w:rsidP="00A52D55">
            <w:pPr>
              <w:pStyle w:val="Normaalweb"/>
              <w:spacing w:before="0" w:beforeAutospacing="0" w:after="0" w:afterAutospacing="0"/>
              <w:jc w:val="both"/>
            </w:pPr>
            <w:r>
              <w:rPr>
                <w:rFonts w:ascii="Calibri" w:hAnsi="Calibri" w:cs="Calibri"/>
                <w:color w:val="000000"/>
              </w:rPr>
              <w:t>Gewone activiteit</w:t>
            </w:r>
          </w:p>
        </w:tc>
      </w:tr>
      <w:tr w:rsidR="00A52D55" w14:paraId="172144AF" w14:textId="77777777" w:rsidTr="00BA6F3A">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ABDCF" w14:textId="417373D8" w:rsidR="00A52D55" w:rsidRDefault="00A52D55" w:rsidP="00A52D55">
            <w:pPr>
              <w:pStyle w:val="Normaalweb"/>
              <w:spacing w:before="0" w:beforeAutospacing="0" w:after="0" w:afterAutospacing="0"/>
              <w:jc w:val="both"/>
            </w:pPr>
            <w:r>
              <w:rPr>
                <w:rFonts w:ascii="Calibri" w:hAnsi="Calibri" w:cs="Calibri"/>
                <w:color w:val="000000"/>
              </w:rPr>
              <w:t>24/10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074EE" w14:textId="77777777" w:rsidR="00A52D55" w:rsidRDefault="00A52D55" w:rsidP="00A52D55">
            <w:pPr>
              <w:pStyle w:val="Normaalweb"/>
              <w:spacing w:before="0" w:beforeAutospacing="0" w:after="0" w:afterAutospacing="0"/>
              <w:jc w:val="both"/>
            </w:pPr>
            <w:r>
              <w:rPr>
                <w:rFonts w:ascii="Calibri" w:hAnsi="Calibri" w:cs="Calibri"/>
                <w:color w:val="000000"/>
              </w:rPr>
              <w:t>14u – 17u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2BA48" w14:textId="77777777" w:rsidR="00A52D55" w:rsidRDefault="00A52D55" w:rsidP="00A52D55">
            <w:pPr>
              <w:pStyle w:val="Normaalweb"/>
              <w:spacing w:before="0" w:beforeAutospacing="0" w:after="0" w:afterAutospacing="0"/>
              <w:jc w:val="both"/>
            </w:pPr>
            <w:r>
              <w:rPr>
                <w:rFonts w:ascii="Calibri" w:hAnsi="Calibri" w:cs="Calibri"/>
                <w:color w:val="000000"/>
              </w:rPr>
              <w:t>Gewone activiteit</w:t>
            </w:r>
          </w:p>
        </w:tc>
      </w:tr>
      <w:tr w:rsidR="00A52D55" w14:paraId="02F45384" w14:textId="77777777" w:rsidTr="00BA6F3A">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85CA4" w14:textId="3F142467" w:rsidR="00A52D55" w:rsidRDefault="00A52D55" w:rsidP="00A52D55">
            <w:pPr>
              <w:pStyle w:val="Normaalweb"/>
              <w:spacing w:before="0" w:beforeAutospacing="0" w:after="0" w:afterAutospacing="0"/>
              <w:jc w:val="both"/>
              <w:rPr>
                <w:rFonts w:ascii="Calibri" w:hAnsi="Calibri" w:cs="Calibri"/>
                <w:color w:val="000000"/>
              </w:rPr>
            </w:pPr>
            <w:r>
              <w:rPr>
                <w:rFonts w:ascii="Calibri" w:hAnsi="Calibri" w:cs="Calibri"/>
                <w:color w:val="000000"/>
              </w:rPr>
              <w:t>31/10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6D79F" w14:textId="3FF96A28" w:rsidR="00A52D55" w:rsidRDefault="00A52D55" w:rsidP="00A52D55">
            <w:pPr>
              <w:pStyle w:val="Normaalweb"/>
              <w:spacing w:before="0" w:beforeAutospacing="0" w:after="0" w:afterAutospacing="0"/>
              <w:jc w:val="both"/>
              <w:rPr>
                <w:rFonts w:ascii="Calibri" w:hAnsi="Calibri" w:cs="Calibri"/>
                <w:color w:val="000000"/>
              </w:rPr>
            </w:pPr>
            <w:r>
              <w:rPr>
                <w:rFonts w:ascii="Calibri" w:hAnsi="Calibri" w:cs="Calibri"/>
                <w:color w:val="000000"/>
              </w:rPr>
              <w:t>14u – 17u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AB2A6" w14:textId="5E6A5D24" w:rsidR="00A52D55" w:rsidRDefault="00A52D55" w:rsidP="00A52D55">
            <w:pPr>
              <w:pStyle w:val="Normaalweb"/>
              <w:spacing w:before="0" w:beforeAutospacing="0" w:after="0" w:afterAutospacing="0"/>
              <w:jc w:val="both"/>
              <w:rPr>
                <w:rFonts w:ascii="Calibri" w:hAnsi="Calibri" w:cs="Calibri"/>
                <w:color w:val="000000"/>
              </w:rPr>
            </w:pPr>
            <w:r>
              <w:rPr>
                <w:rFonts w:ascii="Calibri" w:hAnsi="Calibri" w:cs="Calibri"/>
                <w:color w:val="000000"/>
              </w:rPr>
              <w:t>Gewone activiteit</w:t>
            </w:r>
          </w:p>
        </w:tc>
      </w:tr>
    </w:tbl>
    <w:p w14:paraId="7254AFF5" w14:textId="77777777" w:rsidR="00BA6F3A" w:rsidRDefault="00BA6F3A" w:rsidP="00BA6F3A"/>
    <w:tbl>
      <w:tblPr>
        <w:tblW w:w="0" w:type="auto"/>
        <w:tblCellMar>
          <w:top w:w="15" w:type="dxa"/>
          <w:left w:w="15" w:type="dxa"/>
          <w:bottom w:w="15" w:type="dxa"/>
          <w:right w:w="15" w:type="dxa"/>
        </w:tblCellMar>
        <w:tblLook w:val="04A0" w:firstRow="1" w:lastRow="0" w:firstColumn="1" w:lastColumn="0" w:noHBand="0" w:noVBand="1"/>
      </w:tblPr>
      <w:tblGrid>
        <w:gridCol w:w="796"/>
        <w:gridCol w:w="1183"/>
        <w:gridCol w:w="3333"/>
      </w:tblGrid>
      <w:tr w:rsidR="00BA6F3A" w14:paraId="379CE966" w14:textId="77777777" w:rsidTr="00BA6F3A">
        <w:trPr>
          <w:trHeight w:val="4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35EF47A9" w14:textId="77777777" w:rsidR="00BA6F3A" w:rsidRDefault="00BA6F3A">
            <w:pPr>
              <w:pStyle w:val="Normaalweb"/>
              <w:spacing w:before="0" w:beforeAutospacing="0" w:after="0" w:afterAutospacing="0"/>
              <w:jc w:val="both"/>
            </w:pPr>
            <w:r>
              <w:rPr>
                <w:rFonts w:ascii="Calibri" w:hAnsi="Calibri" w:cs="Calibri"/>
                <w:b/>
                <w:bCs/>
                <w:color w:val="FFFFFF"/>
              </w:rPr>
              <w:t>NOVEMBER</w:t>
            </w:r>
          </w:p>
        </w:tc>
      </w:tr>
      <w:tr w:rsidR="00BA6F3A" w14:paraId="547488C5" w14:textId="77777777" w:rsidTr="00BA6F3A">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2C114" w14:textId="663BD9CE" w:rsidR="00BA6F3A" w:rsidRDefault="00BA6F3A">
            <w:pPr>
              <w:pStyle w:val="Normaalweb"/>
              <w:spacing w:before="0" w:beforeAutospacing="0" w:after="0" w:afterAutospacing="0"/>
              <w:jc w:val="both"/>
            </w:pPr>
            <w:r>
              <w:rPr>
                <w:rFonts w:ascii="Calibri" w:hAnsi="Calibri" w:cs="Calibri"/>
                <w:color w:val="000000"/>
              </w:rPr>
              <w:t>0</w:t>
            </w:r>
            <w:r w:rsidR="00A52D55">
              <w:rPr>
                <w:rFonts w:ascii="Calibri" w:hAnsi="Calibri" w:cs="Calibri"/>
                <w:color w:val="000000"/>
              </w:rPr>
              <w:t>7</w:t>
            </w:r>
            <w:r>
              <w:rPr>
                <w:rFonts w:ascii="Calibri" w:hAnsi="Calibri" w:cs="Calibri"/>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5D9A1" w14:textId="77777777" w:rsidR="00BA6F3A" w:rsidRDefault="00BA6F3A">
            <w:pPr>
              <w:pStyle w:val="Normaalweb"/>
              <w:spacing w:before="0" w:beforeAutospacing="0" w:after="0" w:afterAutospacing="0"/>
              <w:jc w:val="both"/>
            </w:pPr>
            <w:r>
              <w:rPr>
                <w:rFonts w:ascii="Calibri" w:hAnsi="Calibri" w:cs="Calibri"/>
                <w:color w:val="000000"/>
              </w:rPr>
              <w:t>14u – 17u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AEC9F" w14:textId="77777777" w:rsidR="00BA6F3A" w:rsidRDefault="00BA6F3A">
            <w:pPr>
              <w:pStyle w:val="Normaalweb"/>
              <w:spacing w:before="0" w:beforeAutospacing="0" w:after="0" w:afterAutospacing="0"/>
              <w:jc w:val="both"/>
            </w:pPr>
            <w:r>
              <w:rPr>
                <w:rFonts w:ascii="Calibri" w:hAnsi="Calibri" w:cs="Calibri"/>
                <w:color w:val="000000"/>
              </w:rPr>
              <w:t>Gewone activiteit</w:t>
            </w:r>
          </w:p>
        </w:tc>
      </w:tr>
      <w:tr w:rsidR="00BA6F3A" w14:paraId="1F7974EE" w14:textId="77777777" w:rsidTr="00BA6F3A">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FD4D2" w14:textId="5DF9DD30" w:rsidR="00BA6F3A" w:rsidRDefault="00A52D55">
            <w:pPr>
              <w:pStyle w:val="Normaalweb"/>
              <w:spacing w:before="0" w:beforeAutospacing="0" w:after="0" w:afterAutospacing="0"/>
              <w:jc w:val="both"/>
            </w:pPr>
            <w:r>
              <w:rPr>
                <w:rFonts w:ascii="Calibri" w:hAnsi="Calibri" w:cs="Calibri"/>
                <w:color w:val="000000"/>
              </w:rPr>
              <w:t>14</w:t>
            </w:r>
            <w:r w:rsidR="00BA6F3A">
              <w:rPr>
                <w:rFonts w:ascii="Calibri" w:hAnsi="Calibri" w:cs="Calibri"/>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43B4F" w14:textId="1F99A5EF" w:rsidR="00BA6F3A" w:rsidRPr="00A52D55" w:rsidRDefault="00A52D55">
            <w:pPr>
              <w:rPr>
                <w:rFonts w:asciiTheme="majorHAnsi" w:hAnsiTheme="majorHAnsi" w:cstheme="majorHAnsi"/>
              </w:rPr>
            </w:pPr>
            <w:r>
              <w:rPr>
                <w:rFonts w:asciiTheme="majorHAnsi" w:hAnsiTheme="majorHAnsi" w:cstheme="majorHAnsi"/>
              </w:rPr>
              <w:t>14u- 17u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3EFF6" w14:textId="063000D9" w:rsidR="00BA6F3A" w:rsidRPr="00A52D55" w:rsidRDefault="00A52D55">
            <w:pPr>
              <w:pStyle w:val="Normaalweb"/>
              <w:spacing w:before="0" w:beforeAutospacing="0" w:after="0" w:afterAutospacing="0"/>
              <w:jc w:val="both"/>
              <w:rPr>
                <w:rFonts w:asciiTheme="majorHAnsi" w:hAnsiTheme="majorHAnsi" w:cstheme="majorHAnsi"/>
              </w:rPr>
            </w:pPr>
            <w:r>
              <w:rPr>
                <w:rFonts w:asciiTheme="majorHAnsi" w:hAnsiTheme="majorHAnsi" w:cstheme="majorHAnsi"/>
              </w:rPr>
              <w:t>Gewone activiteit</w:t>
            </w:r>
          </w:p>
        </w:tc>
      </w:tr>
      <w:tr w:rsidR="00BA6F3A" w14:paraId="37DA8A2C" w14:textId="77777777" w:rsidTr="00BA6F3A">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789A8" w14:textId="63A65311" w:rsidR="00BA6F3A" w:rsidRDefault="00A52D55">
            <w:pPr>
              <w:pStyle w:val="Normaalweb"/>
              <w:spacing w:before="0" w:beforeAutospacing="0" w:after="0" w:afterAutospacing="0"/>
              <w:jc w:val="both"/>
            </w:pPr>
            <w:r>
              <w:rPr>
                <w:rFonts w:ascii="Calibri" w:hAnsi="Calibri" w:cs="Calibri"/>
                <w:color w:val="000000"/>
              </w:rPr>
              <w:t>21</w:t>
            </w:r>
            <w:r w:rsidR="00BA6F3A">
              <w:rPr>
                <w:rFonts w:ascii="Calibri" w:hAnsi="Calibri" w:cs="Calibri"/>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8B88B" w14:textId="2115A6CD" w:rsidR="00BA6F3A" w:rsidRDefault="00BA6F3A">
            <w:pPr>
              <w:pStyle w:val="Normaalweb"/>
              <w:spacing w:before="0" w:beforeAutospacing="0" w:after="0" w:afterAutospacing="0"/>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C5D0D" w14:textId="2E79F8F7" w:rsidR="00BA6F3A" w:rsidRPr="00A52D55" w:rsidRDefault="00A52D55">
            <w:pPr>
              <w:pStyle w:val="Normaalweb"/>
              <w:spacing w:before="0" w:beforeAutospacing="0" w:after="0" w:afterAutospacing="0"/>
              <w:jc w:val="both"/>
              <w:rPr>
                <w:rFonts w:asciiTheme="majorHAnsi" w:hAnsiTheme="majorHAnsi" w:cstheme="majorHAnsi"/>
              </w:rPr>
            </w:pPr>
            <w:r>
              <w:rPr>
                <w:rFonts w:asciiTheme="majorHAnsi" w:hAnsiTheme="majorHAnsi" w:cstheme="majorHAnsi"/>
              </w:rPr>
              <w:t>DAGACTIVITEIT</w:t>
            </w:r>
            <w:r w:rsidR="00A80AAA">
              <w:rPr>
                <w:rFonts w:asciiTheme="majorHAnsi" w:hAnsiTheme="majorHAnsi" w:cstheme="majorHAnsi"/>
              </w:rPr>
              <w:t xml:space="preserve"> (info volgt later)</w:t>
            </w:r>
          </w:p>
        </w:tc>
      </w:tr>
      <w:tr w:rsidR="00BA6F3A" w14:paraId="3675792D" w14:textId="77777777" w:rsidTr="00BA6F3A">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39AA4" w14:textId="30345247" w:rsidR="00BA6F3A" w:rsidRDefault="00BA6F3A">
            <w:pPr>
              <w:pStyle w:val="Normaalweb"/>
              <w:spacing w:before="0" w:beforeAutospacing="0" w:after="0" w:afterAutospacing="0"/>
              <w:jc w:val="both"/>
            </w:pPr>
            <w:r>
              <w:rPr>
                <w:rFonts w:ascii="Calibri" w:hAnsi="Calibri" w:cs="Calibri"/>
                <w:color w:val="000000"/>
              </w:rPr>
              <w:t>2</w:t>
            </w:r>
            <w:r w:rsidR="00A52D55">
              <w:rPr>
                <w:rFonts w:ascii="Calibri" w:hAnsi="Calibri" w:cs="Calibri"/>
                <w:color w:val="000000"/>
              </w:rPr>
              <w:t>8</w:t>
            </w:r>
            <w:r>
              <w:rPr>
                <w:rFonts w:ascii="Calibri" w:hAnsi="Calibri" w:cs="Calibri"/>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06B8D" w14:textId="77777777" w:rsidR="00BA6F3A" w:rsidRDefault="00BA6F3A">
            <w:pPr>
              <w:pStyle w:val="Normaalweb"/>
              <w:spacing w:before="0" w:beforeAutospacing="0" w:after="0" w:afterAutospacing="0"/>
              <w:jc w:val="both"/>
            </w:pPr>
            <w:r>
              <w:rPr>
                <w:rFonts w:ascii="Calibri" w:hAnsi="Calibri" w:cs="Calibri"/>
                <w:color w:val="000000"/>
              </w:rPr>
              <w:t>14u – 17u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B0898" w14:textId="77777777" w:rsidR="00BA6F3A" w:rsidRDefault="00BA6F3A">
            <w:pPr>
              <w:pStyle w:val="Normaalweb"/>
              <w:spacing w:before="0" w:beforeAutospacing="0" w:after="0" w:afterAutospacing="0"/>
              <w:jc w:val="both"/>
            </w:pPr>
            <w:r>
              <w:rPr>
                <w:rFonts w:ascii="Calibri" w:hAnsi="Calibri" w:cs="Calibri"/>
                <w:color w:val="000000"/>
              </w:rPr>
              <w:t>Gewone activiteit</w:t>
            </w:r>
          </w:p>
        </w:tc>
      </w:tr>
    </w:tbl>
    <w:p w14:paraId="1B5573BA" w14:textId="77777777" w:rsidR="00BA6F3A" w:rsidRDefault="00BA6F3A" w:rsidP="00BA6F3A"/>
    <w:p w14:paraId="38457A1E" w14:textId="77777777" w:rsidR="00BA6F3A" w:rsidRDefault="00BA6F3A" w:rsidP="00BA6F3A">
      <w:pPr>
        <w:pStyle w:val="Normaalweb"/>
        <w:shd w:val="clear" w:color="auto" w:fill="FFFFFF"/>
        <w:spacing w:before="0" w:beforeAutospacing="0" w:after="0" w:afterAutospacing="0"/>
      </w:pPr>
      <w:r>
        <w:t> </w:t>
      </w:r>
    </w:p>
    <w:p w14:paraId="5C6A98AE" w14:textId="77777777" w:rsidR="00BA6F3A" w:rsidRDefault="00BA6F3A" w:rsidP="00BA6F3A">
      <w:pPr>
        <w:pStyle w:val="Normaalweb"/>
        <w:shd w:val="clear" w:color="auto" w:fill="FFFFFF"/>
        <w:spacing w:before="0" w:beforeAutospacing="0" w:after="0" w:afterAutospacing="0"/>
      </w:pPr>
      <w:r>
        <w:rPr>
          <w:rFonts w:ascii="Calibri" w:hAnsi="Calibri" w:cs="Calibri"/>
          <w:color w:val="000000"/>
        </w:rPr>
        <w:t>Meer info vind je op</w:t>
      </w:r>
      <w:r>
        <w:rPr>
          <w:rFonts w:ascii="Calibri" w:hAnsi="Calibri" w:cs="Calibri"/>
          <w:b/>
          <w:bCs/>
          <w:color w:val="000000"/>
        </w:rPr>
        <w:t xml:space="preserve"> www.scoutstielt.be </w:t>
      </w:r>
      <w:r>
        <w:rPr>
          <w:rFonts w:ascii="Calibri" w:hAnsi="Calibri" w:cs="Calibri"/>
          <w:color w:val="000000"/>
        </w:rPr>
        <w:t>en op</w:t>
      </w:r>
      <w:r>
        <w:rPr>
          <w:rFonts w:ascii="Calibri" w:hAnsi="Calibri" w:cs="Calibri"/>
          <w:b/>
          <w:bCs/>
          <w:color w:val="000000"/>
        </w:rPr>
        <w:t xml:space="preserve"> </w:t>
      </w:r>
      <w:hyperlink r:id="rId8" w:history="1">
        <w:r>
          <w:rPr>
            <w:rStyle w:val="Hyperlink"/>
            <w:rFonts w:ascii="Calibri" w:hAnsi="Calibri" w:cs="Calibri"/>
            <w:b/>
            <w:bCs/>
          </w:rPr>
          <w:t>www.facebook.com/groups/scoutstielt</w:t>
        </w:r>
      </w:hyperlink>
    </w:p>
    <w:p w14:paraId="00702581" w14:textId="77777777" w:rsidR="00BA6F3A" w:rsidRDefault="00BA6F3A" w:rsidP="00BA6F3A">
      <w:pPr>
        <w:pStyle w:val="Normaalweb"/>
        <w:shd w:val="clear" w:color="auto" w:fill="FFFFFF"/>
        <w:spacing w:before="0" w:beforeAutospacing="0" w:after="0" w:afterAutospacing="0"/>
      </w:pPr>
      <w:r>
        <w:rPr>
          <w:color w:val="000000"/>
        </w:rPr>
        <w:t> </w:t>
      </w:r>
    </w:p>
    <w:p w14:paraId="695B749E" w14:textId="77777777" w:rsidR="00BA6F3A" w:rsidRDefault="00BA6F3A" w:rsidP="00BA6F3A">
      <w:pPr>
        <w:pStyle w:val="Normaalweb"/>
        <w:shd w:val="clear" w:color="auto" w:fill="FFFFFF"/>
        <w:spacing w:before="0" w:beforeAutospacing="0" w:after="0" w:afterAutospacing="0"/>
      </w:pPr>
      <w:r>
        <w:rPr>
          <w:rFonts w:ascii="Calibri" w:hAnsi="Calibri" w:cs="Calibri"/>
          <w:color w:val="000000"/>
        </w:rPr>
        <w:t>Zijn er nog zaken onduidelijk, zit je nog met vragen of bedenkingen, dan mag je de takleiding altijd contacteren. </w:t>
      </w:r>
    </w:p>
    <w:p w14:paraId="7495B86C" w14:textId="77777777" w:rsidR="00BA6F3A" w:rsidRDefault="00BA6F3A" w:rsidP="00BA6F3A">
      <w:pPr>
        <w:pStyle w:val="Normaalweb"/>
        <w:shd w:val="clear" w:color="auto" w:fill="FFFFFF"/>
        <w:spacing w:before="0" w:beforeAutospacing="0" w:after="0" w:afterAutospacing="0"/>
      </w:pPr>
      <w:r>
        <w:rPr>
          <w:color w:val="000000"/>
        </w:rPr>
        <w:t> </w:t>
      </w:r>
    </w:p>
    <w:p w14:paraId="2ED10989" w14:textId="77777777" w:rsidR="00BA6F3A" w:rsidRDefault="00BA6F3A" w:rsidP="00BA6F3A">
      <w:pPr>
        <w:pStyle w:val="Normaalweb"/>
        <w:shd w:val="clear" w:color="auto" w:fill="FFFFFF"/>
        <w:spacing w:before="0" w:beforeAutospacing="0" w:after="0" w:afterAutospacing="0"/>
      </w:pPr>
      <w:r>
        <w:rPr>
          <w:rFonts w:ascii="Calibri" w:hAnsi="Calibri" w:cs="Calibri"/>
          <w:color w:val="000000"/>
        </w:rPr>
        <w:t>Een stevige scoutslinker,</w:t>
      </w:r>
    </w:p>
    <w:p w14:paraId="4D455D47" w14:textId="77777777" w:rsidR="00E77E9A" w:rsidRDefault="00A52D55" w:rsidP="00E77E9A">
      <w:pPr>
        <w:spacing w:after="240"/>
      </w:pPr>
      <w:r>
        <w:rPr>
          <w:rFonts w:asciiTheme="majorHAnsi" w:hAnsiTheme="majorHAnsi" w:cstheme="majorHAnsi"/>
        </w:rPr>
        <w:t>Akela, Baloe, Bagheera, Hathi, Wontolla, Sahi, Jacala, Oe, Chill, Raksha &amp; Ikki</w:t>
      </w:r>
      <w:r w:rsidR="00BA6F3A">
        <w:br/>
      </w:r>
      <w:r w:rsidR="00BA6F3A">
        <w:br/>
      </w:r>
      <w:r w:rsidR="00BA6F3A">
        <w:lastRenderedPageBreak/>
        <w:br/>
      </w:r>
      <w:r w:rsidR="00BA6F3A">
        <w:br/>
      </w:r>
      <w:r w:rsidR="00BA6F3A">
        <w:br/>
      </w:r>
      <w:r w:rsidR="00BA6F3A">
        <w:br/>
      </w:r>
    </w:p>
    <w:p w14:paraId="3A01105B" w14:textId="294B6A9A" w:rsidR="00BA6F3A" w:rsidRPr="00E77E9A" w:rsidRDefault="00BA6F3A" w:rsidP="00E77E9A">
      <w:pPr>
        <w:spacing w:after="240"/>
        <w:rPr>
          <w:rFonts w:asciiTheme="majorHAnsi" w:hAnsiTheme="majorHAnsi" w:cstheme="majorHAnsi"/>
        </w:rPr>
      </w:pPr>
      <w:r>
        <w:rPr>
          <w:rFonts w:ascii="Calibri" w:hAnsi="Calibri" w:cs="Calibri"/>
          <w:b/>
          <w:bCs/>
          <w:color w:val="000000"/>
          <w:sz w:val="28"/>
          <w:szCs w:val="28"/>
        </w:rPr>
        <w:t>Wachtlijst</w:t>
      </w:r>
    </w:p>
    <w:p w14:paraId="55DD4FAB" w14:textId="77777777" w:rsidR="00BA6F3A" w:rsidRDefault="00BA6F3A" w:rsidP="00BA6F3A"/>
    <w:p w14:paraId="26464072" w14:textId="77777777" w:rsidR="00BA6F3A" w:rsidRDefault="00BA6F3A" w:rsidP="00BA6F3A">
      <w:pPr>
        <w:pStyle w:val="Normaalweb"/>
        <w:spacing w:before="0" w:beforeAutospacing="0" w:after="160" w:afterAutospacing="0"/>
        <w:jc w:val="both"/>
      </w:pPr>
      <w:r>
        <w:rPr>
          <w:rFonts w:ascii="Calibri" w:hAnsi="Calibri" w:cs="Calibri"/>
          <w:color w:val="000000"/>
        </w:rPr>
        <w:t>Scouts Tielt is al vele jaren met trots een gerespecteerde jeugdvereniging in Tielt en omstreken. De vraag naar plaatsen is dan ook groter dan wat wij als vereniging kunnen bieden. Wij, de leiding, vinden dat de kwaliteit van onze activiteiten belangrijker is dan het aantal leden. Daarom is er enkele jaren geleden beslist om het aantal leden per jaar te beperken tot 20. Degene die hier niet bij zitten worden op een wachtlijst geplaatst.</w:t>
      </w:r>
    </w:p>
    <w:p w14:paraId="70230969" w14:textId="77777777" w:rsidR="00BA6F3A" w:rsidRDefault="00BA6F3A" w:rsidP="00BA6F3A">
      <w:pPr>
        <w:pStyle w:val="Normaalweb"/>
        <w:spacing w:before="0" w:beforeAutospacing="0" w:after="160" w:afterAutospacing="0"/>
        <w:jc w:val="both"/>
      </w:pPr>
      <w:r>
        <w:rPr>
          <w:rFonts w:ascii="Calibri" w:hAnsi="Calibri" w:cs="Calibri"/>
          <w:color w:val="000000"/>
        </w:rPr>
        <w:t>We merken echter vaak  dat er leden zijn die tijdens het jaar amper naar activiteiten komen en niet meegaan op kamp of weekend en dus de plaats innemen van iemand die staat te springen om bij de scouts te komen en wil meedoen aan onze activiteiten.</w:t>
      </w:r>
    </w:p>
    <w:p w14:paraId="0B2D0399" w14:textId="6A9952D1" w:rsidR="00BA6F3A" w:rsidRPr="00DB5D13" w:rsidRDefault="00BA6F3A" w:rsidP="008D21FB">
      <w:pPr>
        <w:pStyle w:val="Normaalweb"/>
        <w:spacing w:before="0" w:beforeAutospacing="0" w:after="160" w:afterAutospacing="0"/>
        <w:rPr>
          <w:rFonts w:ascii="Calibri" w:hAnsi="Calibri" w:cs="Calibri"/>
          <w:color w:val="000000"/>
        </w:rPr>
      </w:pPr>
      <w:r>
        <w:rPr>
          <w:rFonts w:ascii="Calibri" w:hAnsi="Calibri" w:cs="Calibri"/>
          <w:color w:val="000000"/>
        </w:rPr>
        <w:t>Daarom herinneren we nog eens aan de regelgeving i.v.m. aanwezigheden.</w:t>
      </w:r>
      <w:r>
        <w:rPr>
          <w:rFonts w:ascii="Calibri" w:hAnsi="Calibri" w:cs="Calibri"/>
          <w:color w:val="000000"/>
        </w:rPr>
        <w:br/>
      </w:r>
      <w:r>
        <w:rPr>
          <w:rFonts w:ascii="Calibri" w:hAnsi="Calibri" w:cs="Calibri"/>
          <w:color w:val="000000"/>
        </w:rPr>
        <w:br/>
        <w:t>De</w:t>
      </w:r>
      <w:r w:rsidR="008D21FB">
        <w:rPr>
          <w:rFonts w:ascii="Calibri" w:hAnsi="Calibri" w:cs="Calibri"/>
          <w:color w:val="000000"/>
        </w:rPr>
        <w:t xml:space="preserve"> </w:t>
      </w:r>
      <w:r>
        <w:rPr>
          <w:rFonts w:ascii="Calibri" w:hAnsi="Calibri" w:cs="Calibri"/>
          <w:color w:val="000000"/>
        </w:rPr>
        <w:t>regels gaan als volgt:</w:t>
      </w:r>
      <w:r>
        <w:rPr>
          <w:rFonts w:ascii="Calibri" w:hAnsi="Calibri" w:cs="Calibri"/>
          <w:color w:val="000000"/>
        </w:rPr>
        <w:br/>
      </w:r>
      <w:r>
        <w:rPr>
          <w:rFonts w:ascii="Calibri" w:hAnsi="Calibri" w:cs="Calibri"/>
          <w:color w:val="000000"/>
        </w:rPr>
        <w:br/>
      </w:r>
    </w:p>
    <w:p w14:paraId="58EFC133" w14:textId="45739460" w:rsidR="00BA6F3A" w:rsidRPr="00DB5D13" w:rsidRDefault="00DB5D13" w:rsidP="00BA6F3A">
      <w:pPr>
        <w:pStyle w:val="Normaalweb"/>
        <w:numPr>
          <w:ilvl w:val="0"/>
          <w:numId w:val="7"/>
        </w:numPr>
        <w:spacing w:before="0" w:beforeAutospacing="0" w:after="0" w:afterAutospacing="0"/>
        <w:ind w:left="1065"/>
        <w:jc w:val="both"/>
        <w:textAlignment w:val="baseline"/>
        <w:rPr>
          <w:rFonts w:ascii="Calibri" w:hAnsi="Calibri" w:cs="Calibri"/>
          <w:i/>
          <w:iCs/>
          <w:color w:val="000000"/>
        </w:rPr>
      </w:pPr>
      <w:r>
        <w:rPr>
          <w:rFonts w:ascii="Calibri" w:hAnsi="Calibri" w:cs="Calibri"/>
          <w:i/>
          <w:iCs/>
          <w:color w:val="000000"/>
        </w:rPr>
        <w:t>(</w:t>
      </w:r>
      <w:r w:rsidR="00BA6F3A" w:rsidRPr="00DB5D13">
        <w:rPr>
          <w:rFonts w:ascii="Calibri" w:hAnsi="Calibri" w:cs="Calibri"/>
          <w:i/>
          <w:iCs/>
          <w:color w:val="000000"/>
        </w:rPr>
        <w:t>Bij 3 afwezigheden ZONDER TE VERWITTIGEN krijg je een telefonische waarschuwing van de leiding. Wanneer je een 4</w:t>
      </w:r>
      <w:r w:rsidR="00BA6F3A" w:rsidRPr="00DB5D13">
        <w:rPr>
          <w:rFonts w:ascii="Calibri" w:hAnsi="Calibri" w:cs="Calibri"/>
          <w:i/>
          <w:iCs/>
          <w:color w:val="000000"/>
          <w:sz w:val="14"/>
          <w:szCs w:val="14"/>
          <w:vertAlign w:val="superscript"/>
        </w:rPr>
        <w:t>e</w:t>
      </w:r>
      <w:r w:rsidR="00BA6F3A" w:rsidRPr="00DB5D13">
        <w:rPr>
          <w:rFonts w:ascii="Calibri" w:hAnsi="Calibri" w:cs="Calibri"/>
          <w:i/>
          <w:iCs/>
          <w:color w:val="000000"/>
        </w:rPr>
        <w:t xml:space="preserve"> keer afwezig bent zonder te verwittigen zal je uit de scouts gezet worden om plaats te maken voor iemand die op de wachtlijst staat.</w:t>
      </w:r>
      <w:r>
        <w:rPr>
          <w:rFonts w:ascii="Calibri" w:hAnsi="Calibri" w:cs="Calibri"/>
          <w:i/>
          <w:iCs/>
          <w:color w:val="000000"/>
        </w:rPr>
        <w:t xml:space="preserve">) </w:t>
      </w:r>
      <w:r>
        <w:rPr>
          <w:rFonts w:ascii="Calibri" w:hAnsi="Calibri" w:cs="Calibri"/>
          <w:b/>
          <w:bCs/>
          <w:color w:val="000000"/>
        </w:rPr>
        <w:t>Doordat we dit jaar met aanwezigheden werken, kan deze regel niet worden toegepast. Vandaar zullen we de volgende regel gebruiken</w:t>
      </w:r>
    </w:p>
    <w:p w14:paraId="00D39959" w14:textId="77777777" w:rsidR="00BA6F3A" w:rsidRDefault="00BA6F3A" w:rsidP="00BA6F3A"/>
    <w:p w14:paraId="49486383" w14:textId="70823122" w:rsidR="00DB5D13" w:rsidRPr="00DB5D13" w:rsidRDefault="00BA6F3A" w:rsidP="00DB5D13">
      <w:pPr>
        <w:pStyle w:val="Normaalweb"/>
        <w:numPr>
          <w:ilvl w:val="0"/>
          <w:numId w:val="8"/>
        </w:numPr>
        <w:spacing w:before="0" w:beforeAutospacing="0" w:after="0" w:afterAutospacing="0"/>
        <w:ind w:left="1065"/>
        <w:jc w:val="both"/>
        <w:textAlignment w:val="baseline"/>
        <w:rPr>
          <w:rFonts w:ascii="Calibri" w:hAnsi="Calibri" w:cs="Calibri"/>
          <w:color w:val="000000"/>
        </w:rPr>
      </w:pPr>
      <w:r>
        <w:rPr>
          <w:rFonts w:ascii="Calibri" w:hAnsi="Calibri" w:cs="Calibri"/>
          <w:color w:val="000000"/>
        </w:rPr>
        <w:t>Bij 5 afwezigheden MET VERWITTIGING krijg je een telefonische waarschuwing van de leiding. Bij een 6</w:t>
      </w:r>
      <w:r>
        <w:rPr>
          <w:rFonts w:ascii="Calibri" w:hAnsi="Calibri" w:cs="Calibri"/>
          <w:color w:val="000000"/>
          <w:sz w:val="14"/>
          <w:szCs w:val="14"/>
          <w:vertAlign w:val="superscript"/>
        </w:rPr>
        <w:t>e</w:t>
      </w:r>
      <w:r>
        <w:rPr>
          <w:rFonts w:ascii="Calibri" w:hAnsi="Calibri" w:cs="Calibri"/>
          <w:color w:val="000000"/>
        </w:rPr>
        <w:t xml:space="preserve"> afwezigheid zal je helaas uit de scouts worden gezet om plaats te maken voor iemand die op de wachtlijst staat (6 afwezigheden komt neer op de helft van de activiteiten).</w:t>
      </w:r>
      <w:r w:rsidR="00DB5D13">
        <w:rPr>
          <w:rFonts w:ascii="Calibri" w:hAnsi="Calibri" w:cs="Calibri"/>
          <w:color w:val="000000"/>
        </w:rPr>
        <w:t xml:space="preserve"> </w:t>
      </w:r>
      <w:r w:rsidR="00DB5D13">
        <w:rPr>
          <w:rFonts w:ascii="Calibri" w:hAnsi="Calibri" w:cs="Calibri"/>
          <w:b/>
          <w:bCs/>
          <w:color w:val="000000"/>
        </w:rPr>
        <w:t>Dus we houden nog steeds de afwezigheden</w:t>
      </w:r>
      <w:r w:rsidR="00C415D1">
        <w:rPr>
          <w:rFonts w:ascii="Calibri" w:hAnsi="Calibri" w:cs="Calibri"/>
          <w:b/>
          <w:bCs/>
          <w:color w:val="000000"/>
        </w:rPr>
        <w:t xml:space="preserve"> bij </w:t>
      </w:r>
      <w:r w:rsidR="00DB5D13">
        <w:rPr>
          <w:rFonts w:ascii="Calibri" w:hAnsi="Calibri" w:cs="Calibri"/>
          <w:b/>
          <w:bCs/>
          <w:color w:val="000000"/>
        </w:rPr>
        <w:t>maar alleen is het nu altijd verwittig</w:t>
      </w:r>
      <w:r w:rsidR="00A339BE">
        <w:rPr>
          <w:rFonts w:ascii="Calibri" w:hAnsi="Calibri" w:cs="Calibri"/>
          <w:b/>
          <w:bCs/>
          <w:color w:val="000000"/>
        </w:rPr>
        <w:t>d. Je krijgt pas een waarschuwing na 5 keer.</w:t>
      </w:r>
    </w:p>
    <w:p w14:paraId="5562C4A1" w14:textId="77777777" w:rsidR="00BA6F3A" w:rsidRDefault="00BA6F3A" w:rsidP="00BA6F3A"/>
    <w:p w14:paraId="491E4A6D" w14:textId="77777777" w:rsidR="00BA6F3A" w:rsidRDefault="00BA6F3A" w:rsidP="00BA6F3A">
      <w:pPr>
        <w:pStyle w:val="Normaalweb"/>
        <w:numPr>
          <w:ilvl w:val="0"/>
          <w:numId w:val="9"/>
        </w:numPr>
        <w:spacing w:before="0" w:beforeAutospacing="0" w:after="160" w:afterAutospacing="0"/>
        <w:ind w:left="1065"/>
        <w:jc w:val="both"/>
        <w:textAlignment w:val="baseline"/>
        <w:rPr>
          <w:rFonts w:ascii="Calibri" w:hAnsi="Calibri" w:cs="Calibri"/>
          <w:color w:val="000000"/>
        </w:rPr>
      </w:pPr>
      <w:r>
        <w:rPr>
          <w:rFonts w:ascii="Calibri" w:hAnsi="Calibri" w:cs="Calibri"/>
          <w:color w:val="000000"/>
        </w:rPr>
        <w:t>UITZONDERINGEN: Als iemand voor enige tijd ziek is geweest zullen we deze uiteraard niet meetellen als een afwezigheid. </w:t>
      </w:r>
    </w:p>
    <w:p w14:paraId="2A1A0DB1" w14:textId="77777777" w:rsidR="00BA6F3A" w:rsidRDefault="00BA6F3A" w:rsidP="00BA6F3A"/>
    <w:p w14:paraId="448C0DD3" w14:textId="04DC7F09" w:rsidR="00BA6F3A" w:rsidRDefault="00BA6F3A" w:rsidP="00BA6F3A">
      <w:pPr>
        <w:pStyle w:val="Normaalweb"/>
        <w:spacing w:before="0" w:beforeAutospacing="0" w:after="160" w:afterAutospacing="0"/>
        <w:jc w:val="both"/>
      </w:pPr>
      <w:r>
        <w:rPr>
          <w:rFonts w:ascii="Calibri" w:hAnsi="Calibri" w:cs="Calibri"/>
          <w:color w:val="000000"/>
        </w:rPr>
        <w:t>LET OP: Deze regels gelden per semester (</w:t>
      </w:r>
      <w:r w:rsidR="008D21FB">
        <w:rPr>
          <w:rFonts w:ascii="Calibri" w:hAnsi="Calibri" w:cs="Calibri"/>
          <w:color w:val="000000"/>
        </w:rPr>
        <w:t>s</w:t>
      </w:r>
      <w:r>
        <w:rPr>
          <w:rFonts w:ascii="Calibri" w:hAnsi="Calibri" w:cs="Calibri"/>
          <w:color w:val="000000"/>
        </w:rPr>
        <w:t xml:space="preserve">eptember t.e.m. </w:t>
      </w:r>
      <w:r w:rsidR="008D21FB">
        <w:rPr>
          <w:rFonts w:ascii="Calibri" w:hAnsi="Calibri" w:cs="Calibri"/>
          <w:color w:val="000000"/>
        </w:rPr>
        <w:t>d</w:t>
      </w:r>
      <w:r>
        <w:rPr>
          <w:rFonts w:ascii="Calibri" w:hAnsi="Calibri" w:cs="Calibri"/>
          <w:color w:val="000000"/>
        </w:rPr>
        <w:t xml:space="preserve">ecember en </w:t>
      </w:r>
      <w:r w:rsidR="008D21FB">
        <w:rPr>
          <w:rFonts w:ascii="Calibri" w:hAnsi="Calibri" w:cs="Calibri"/>
          <w:color w:val="000000"/>
        </w:rPr>
        <w:t>f</w:t>
      </w:r>
      <w:r>
        <w:rPr>
          <w:rFonts w:ascii="Calibri" w:hAnsi="Calibri" w:cs="Calibri"/>
          <w:color w:val="000000"/>
        </w:rPr>
        <w:t xml:space="preserve">ebruari t.e.m. </w:t>
      </w:r>
      <w:r w:rsidR="008D21FB">
        <w:rPr>
          <w:rFonts w:ascii="Calibri" w:hAnsi="Calibri" w:cs="Calibri"/>
          <w:color w:val="000000"/>
        </w:rPr>
        <w:t>m</w:t>
      </w:r>
      <w:r>
        <w:rPr>
          <w:rFonts w:ascii="Calibri" w:hAnsi="Calibri" w:cs="Calibri"/>
          <w:color w:val="000000"/>
        </w:rPr>
        <w:t>ei). De telling van aanwezigheden wordt na het 1</w:t>
      </w:r>
      <w:r>
        <w:rPr>
          <w:rFonts w:ascii="Calibri" w:hAnsi="Calibri" w:cs="Calibri"/>
          <w:color w:val="000000"/>
          <w:sz w:val="14"/>
          <w:szCs w:val="14"/>
          <w:vertAlign w:val="superscript"/>
        </w:rPr>
        <w:t>ste</w:t>
      </w:r>
      <w:r>
        <w:rPr>
          <w:rFonts w:ascii="Calibri" w:hAnsi="Calibri" w:cs="Calibri"/>
          <w:color w:val="000000"/>
        </w:rPr>
        <w:t xml:space="preserve"> semester terug op nul gezet.</w:t>
      </w:r>
    </w:p>
    <w:p w14:paraId="4BFB3F47" w14:textId="77777777" w:rsidR="00BA6F3A" w:rsidRDefault="00BA6F3A" w:rsidP="00BA6F3A">
      <w:pPr>
        <w:pStyle w:val="Normaalweb"/>
        <w:spacing w:before="0" w:beforeAutospacing="0" w:after="160" w:afterAutospacing="0"/>
        <w:jc w:val="both"/>
      </w:pPr>
      <w:r>
        <w:rPr>
          <w:rFonts w:ascii="Calibri" w:hAnsi="Calibri" w:cs="Calibri"/>
          <w:color w:val="000000"/>
        </w:rPr>
        <w:t xml:space="preserve">Indien hier opmerkingen of vragen rond zijn mag je gerust naar </w:t>
      </w:r>
      <w:hyperlink r:id="rId9" w:history="1">
        <w:r>
          <w:rPr>
            <w:rStyle w:val="Hyperlink"/>
            <w:rFonts w:ascii="Calibri" w:hAnsi="Calibri" w:cs="Calibri"/>
            <w:color w:val="0563C1"/>
          </w:rPr>
          <w:t>info@scoutstielt.be</w:t>
        </w:r>
      </w:hyperlink>
      <w:r>
        <w:rPr>
          <w:rFonts w:ascii="Calibri" w:hAnsi="Calibri" w:cs="Calibri"/>
          <w:color w:val="000000"/>
        </w:rPr>
        <w:t xml:space="preserve"> mailen. </w:t>
      </w:r>
    </w:p>
    <w:p w14:paraId="00B768A7" w14:textId="77777777" w:rsidR="00BA6F3A" w:rsidRDefault="00BA6F3A" w:rsidP="00BA6F3A"/>
    <w:p w14:paraId="625E7381" w14:textId="77777777" w:rsidR="008D21FB" w:rsidRDefault="008D21FB" w:rsidP="00BA6F3A">
      <w:pPr>
        <w:pStyle w:val="Normaalweb"/>
        <w:spacing w:before="0" w:beforeAutospacing="0" w:after="160" w:afterAutospacing="0"/>
        <w:jc w:val="both"/>
        <w:rPr>
          <w:rFonts w:ascii="Calibri" w:hAnsi="Calibri" w:cs="Calibri"/>
          <w:b/>
          <w:bCs/>
          <w:color w:val="000000"/>
          <w:sz w:val="28"/>
          <w:szCs w:val="28"/>
        </w:rPr>
      </w:pPr>
    </w:p>
    <w:p w14:paraId="761D305D" w14:textId="77777777" w:rsidR="00DB5D13" w:rsidRDefault="00DB5D13" w:rsidP="00BA6F3A">
      <w:pPr>
        <w:pStyle w:val="Normaalweb"/>
        <w:spacing w:before="0" w:beforeAutospacing="0" w:after="160" w:afterAutospacing="0"/>
        <w:jc w:val="both"/>
        <w:rPr>
          <w:rFonts w:ascii="Calibri" w:hAnsi="Calibri" w:cs="Calibri"/>
          <w:b/>
          <w:bCs/>
          <w:color w:val="000000"/>
          <w:sz w:val="28"/>
          <w:szCs w:val="28"/>
        </w:rPr>
      </w:pPr>
    </w:p>
    <w:p w14:paraId="0CC79EF9" w14:textId="77777777" w:rsidR="00DB5D13" w:rsidRDefault="00DB5D13" w:rsidP="00BA6F3A">
      <w:pPr>
        <w:pStyle w:val="Normaalweb"/>
        <w:spacing w:before="0" w:beforeAutospacing="0" w:after="160" w:afterAutospacing="0"/>
        <w:jc w:val="both"/>
        <w:rPr>
          <w:rFonts w:ascii="Calibri" w:hAnsi="Calibri" w:cs="Calibri"/>
          <w:b/>
          <w:bCs/>
          <w:color w:val="000000"/>
          <w:sz w:val="28"/>
          <w:szCs w:val="28"/>
        </w:rPr>
      </w:pPr>
    </w:p>
    <w:p w14:paraId="5904A4B4" w14:textId="77777777" w:rsidR="00DB5D13" w:rsidRDefault="00DB5D13" w:rsidP="00BA6F3A">
      <w:pPr>
        <w:pStyle w:val="Normaalweb"/>
        <w:spacing w:before="0" w:beforeAutospacing="0" w:after="160" w:afterAutospacing="0"/>
        <w:jc w:val="both"/>
        <w:rPr>
          <w:rFonts w:ascii="Calibri" w:hAnsi="Calibri" w:cs="Calibri"/>
          <w:b/>
          <w:bCs/>
          <w:color w:val="000000"/>
          <w:sz w:val="28"/>
          <w:szCs w:val="28"/>
        </w:rPr>
      </w:pPr>
    </w:p>
    <w:p w14:paraId="2CA7F1AB" w14:textId="77777777" w:rsidR="00DB5D13" w:rsidRDefault="00DB5D13" w:rsidP="00BA6F3A">
      <w:pPr>
        <w:pStyle w:val="Normaalweb"/>
        <w:spacing w:before="0" w:beforeAutospacing="0" w:after="160" w:afterAutospacing="0"/>
        <w:jc w:val="both"/>
        <w:rPr>
          <w:rFonts w:ascii="Calibri" w:hAnsi="Calibri" w:cs="Calibri"/>
          <w:b/>
          <w:bCs/>
          <w:color w:val="000000"/>
          <w:sz w:val="28"/>
          <w:szCs w:val="28"/>
        </w:rPr>
      </w:pPr>
    </w:p>
    <w:p w14:paraId="17368AB0" w14:textId="445C86B0" w:rsidR="00BA6F3A" w:rsidRDefault="00BA6F3A" w:rsidP="00BA6F3A">
      <w:pPr>
        <w:pStyle w:val="Normaalweb"/>
        <w:spacing w:before="0" w:beforeAutospacing="0" w:after="160" w:afterAutospacing="0"/>
        <w:jc w:val="both"/>
      </w:pPr>
      <w:r>
        <w:rPr>
          <w:rFonts w:ascii="Calibri" w:hAnsi="Calibri" w:cs="Calibri"/>
          <w:b/>
          <w:bCs/>
          <w:color w:val="000000"/>
          <w:sz w:val="28"/>
          <w:szCs w:val="28"/>
        </w:rPr>
        <w:t>T-shirts en dassen</w:t>
      </w:r>
    </w:p>
    <w:p w14:paraId="22734860" w14:textId="5619F3E7" w:rsidR="00BA6F3A" w:rsidRDefault="00BA6F3A" w:rsidP="00BA6F3A">
      <w:pPr>
        <w:pStyle w:val="Normaalweb"/>
        <w:spacing w:before="0" w:beforeAutospacing="0" w:after="160" w:afterAutospacing="0"/>
        <w:jc w:val="both"/>
      </w:pPr>
      <w:r>
        <w:rPr>
          <w:rFonts w:ascii="Calibri" w:hAnsi="Calibri" w:cs="Calibri"/>
          <w:color w:val="000000"/>
        </w:rPr>
        <w:t>We verkopen nu al enkele jaren onze eigen T-shirts van Scouts Tielt. Je hoeft ze niet op voorhand te bestellen. Je kan</w:t>
      </w:r>
      <w:r w:rsidR="008D21FB">
        <w:rPr>
          <w:rFonts w:ascii="Calibri" w:hAnsi="Calibri" w:cs="Calibri"/>
          <w:color w:val="000000"/>
        </w:rPr>
        <w:t xml:space="preserve"> </w:t>
      </w:r>
      <w:r>
        <w:rPr>
          <w:rFonts w:ascii="Calibri" w:hAnsi="Calibri" w:cs="Calibri"/>
          <w:color w:val="000000"/>
        </w:rPr>
        <w:t>voor of na de activiteit op zaterdag altijd komen aankloppen bij de leiding en dan kan u een T-shirt naar maat passen en kopen voor €10. Een scoutsdas kost 8 euro.</w:t>
      </w:r>
      <w:r w:rsidR="00736A3B">
        <w:rPr>
          <w:rFonts w:ascii="Calibri" w:hAnsi="Calibri" w:cs="Calibri"/>
          <w:color w:val="000000"/>
        </w:rPr>
        <w:t xml:space="preserve"> </w:t>
      </w:r>
    </w:p>
    <w:p w14:paraId="021A7C4A" w14:textId="69602F42" w:rsidR="008D21FB" w:rsidRPr="00A52D55" w:rsidRDefault="00BA6F3A" w:rsidP="00A52D55">
      <w:pPr>
        <w:spacing w:after="240"/>
      </w:pPr>
      <w:r>
        <w:br/>
      </w:r>
      <w:r>
        <w:br/>
      </w:r>
    </w:p>
    <w:p w14:paraId="5A1EA196" w14:textId="5C81FED8" w:rsidR="00BA6F3A" w:rsidRDefault="00BA6F3A" w:rsidP="00BA6F3A">
      <w:pPr>
        <w:pStyle w:val="Normaalweb"/>
        <w:spacing w:before="0" w:beforeAutospacing="0" w:after="160" w:afterAutospacing="0"/>
        <w:jc w:val="both"/>
      </w:pPr>
      <w:r>
        <w:rPr>
          <w:rFonts w:ascii="Calibri" w:hAnsi="Calibri" w:cs="Calibri"/>
          <w:b/>
          <w:bCs/>
          <w:color w:val="000000"/>
          <w:sz w:val="28"/>
          <w:szCs w:val="28"/>
        </w:rPr>
        <w:t>Medische fiches online </w:t>
      </w:r>
    </w:p>
    <w:p w14:paraId="6429D826" w14:textId="77777777" w:rsidR="00BA6F3A" w:rsidRDefault="00BA6F3A" w:rsidP="00BA6F3A">
      <w:pPr>
        <w:pStyle w:val="Normaalweb"/>
        <w:spacing w:before="0" w:beforeAutospacing="0" w:after="160" w:afterAutospacing="0"/>
        <w:jc w:val="both"/>
      </w:pPr>
      <w:r>
        <w:rPr>
          <w:rFonts w:ascii="Calibri" w:hAnsi="Calibri" w:cs="Calibri"/>
          <w:color w:val="000000"/>
        </w:rPr>
        <w:t>Medische fiches gebeuren sinds enkele jaren digitaal bij Scouts Tielt. Je kan deze online invullen, zo hoeft u niet elk jaar opnieuw dezelfde medische fiche in te vullen en zo kunnen wij deze altijd en overal raadplegen. Als er iets zou veranderen doorheen de jaren kan u dit op dat moment alsnog aanpassen. U hebt hiervoor het lidnummer van uw zoon/dochter nodig. In de bijlage kunt u een lijst vinden met alle lidnummers. (Nieuwe leden hebben nog geen lidnummer, deze worden later pas per mail opgestuurd)</w:t>
      </w:r>
    </w:p>
    <w:p w14:paraId="34560FC8" w14:textId="77777777" w:rsidR="00BA6F3A" w:rsidRDefault="00BA6F3A" w:rsidP="00BA6F3A">
      <w:pPr>
        <w:pStyle w:val="Normaalweb"/>
        <w:spacing w:before="0" w:beforeAutospacing="0" w:after="160" w:afterAutospacing="0"/>
        <w:jc w:val="both"/>
      </w:pPr>
      <w:r>
        <w:rPr>
          <w:rFonts w:ascii="Calibri" w:hAnsi="Calibri" w:cs="Calibri"/>
          <w:color w:val="000000"/>
        </w:rPr>
        <w:t>Hier vind je de handleiding voor het online invullen van de medische fiche. </w:t>
      </w:r>
    </w:p>
    <w:p w14:paraId="64A84DA9" w14:textId="77777777" w:rsidR="00BA6F3A" w:rsidRDefault="00A339BE" w:rsidP="00BA6F3A">
      <w:pPr>
        <w:pStyle w:val="Normaalweb"/>
        <w:spacing w:before="0" w:beforeAutospacing="0" w:after="160" w:afterAutospacing="0"/>
        <w:jc w:val="both"/>
      </w:pPr>
      <w:hyperlink r:id="rId10" w:history="1">
        <w:r w:rsidR="00BA6F3A">
          <w:rPr>
            <w:rStyle w:val="Hyperlink"/>
            <w:rFonts w:ascii="Calibri" w:hAnsi="Calibri" w:cs="Calibri"/>
            <w:color w:val="0563C1"/>
            <w:sz w:val="22"/>
            <w:szCs w:val="22"/>
          </w:rPr>
          <w:t>https://www.scoutsengidsenvlaanderen.be/files/paginas/2015.09.21_handleiding_ouders_steekkaart.pdf</w:t>
        </w:r>
      </w:hyperlink>
    </w:p>
    <w:p w14:paraId="6D62E058" w14:textId="77777777" w:rsidR="00D92AF2" w:rsidRDefault="00D92AF2" w:rsidP="00D92AF2"/>
    <w:p w14:paraId="05456ED5" w14:textId="26399C84" w:rsidR="00A45775" w:rsidRDefault="00A45775" w:rsidP="00D92AF2"/>
    <w:p w14:paraId="4E54D602" w14:textId="77777777" w:rsidR="00A45775" w:rsidRDefault="00A45775" w:rsidP="00D92AF2"/>
    <w:sectPr w:rsidR="00A45775" w:rsidSect="00293E1C">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402E"/>
    <w:multiLevelType w:val="hybridMultilevel"/>
    <w:tmpl w:val="FD14A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0D1F34"/>
    <w:multiLevelType w:val="multilevel"/>
    <w:tmpl w:val="A52A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806AC"/>
    <w:multiLevelType w:val="multilevel"/>
    <w:tmpl w:val="3956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51D08"/>
    <w:multiLevelType w:val="multilevel"/>
    <w:tmpl w:val="FF70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72B1D"/>
    <w:multiLevelType w:val="hybridMultilevel"/>
    <w:tmpl w:val="59E401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C0763FF"/>
    <w:multiLevelType w:val="multilevel"/>
    <w:tmpl w:val="F1C4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87404"/>
    <w:multiLevelType w:val="multilevel"/>
    <w:tmpl w:val="2B78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022252"/>
    <w:multiLevelType w:val="hybridMultilevel"/>
    <w:tmpl w:val="BB148324"/>
    <w:lvl w:ilvl="0" w:tplc="75F8141C">
      <w:start w:val="1"/>
      <w:numFmt w:val="bullet"/>
      <w:lvlText w:val=""/>
      <w:lvlJc w:val="left"/>
      <w:pPr>
        <w:tabs>
          <w:tab w:val="num" w:pos="720"/>
        </w:tabs>
        <w:ind w:left="720" w:hanging="360"/>
      </w:pPr>
      <w:rPr>
        <w:rFonts w:ascii="Symbol" w:hAnsi="Symbol" w:hint="default"/>
        <w:sz w:val="20"/>
      </w:rPr>
    </w:lvl>
    <w:lvl w:ilvl="1" w:tplc="E646AAC0" w:tentative="1">
      <w:start w:val="1"/>
      <w:numFmt w:val="bullet"/>
      <w:lvlText w:val=""/>
      <w:lvlJc w:val="left"/>
      <w:pPr>
        <w:tabs>
          <w:tab w:val="num" w:pos="1440"/>
        </w:tabs>
        <w:ind w:left="1440" w:hanging="360"/>
      </w:pPr>
      <w:rPr>
        <w:rFonts w:ascii="Symbol" w:hAnsi="Symbol" w:hint="default"/>
        <w:sz w:val="20"/>
      </w:rPr>
    </w:lvl>
    <w:lvl w:ilvl="2" w:tplc="073E28F8" w:tentative="1">
      <w:start w:val="1"/>
      <w:numFmt w:val="bullet"/>
      <w:lvlText w:val=""/>
      <w:lvlJc w:val="left"/>
      <w:pPr>
        <w:tabs>
          <w:tab w:val="num" w:pos="2160"/>
        </w:tabs>
        <w:ind w:left="2160" w:hanging="360"/>
      </w:pPr>
      <w:rPr>
        <w:rFonts w:ascii="Symbol" w:hAnsi="Symbol" w:hint="default"/>
        <w:sz w:val="20"/>
      </w:rPr>
    </w:lvl>
    <w:lvl w:ilvl="3" w:tplc="31480734" w:tentative="1">
      <w:start w:val="1"/>
      <w:numFmt w:val="bullet"/>
      <w:lvlText w:val=""/>
      <w:lvlJc w:val="left"/>
      <w:pPr>
        <w:tabs>
          <w:tab w:val="num" w:pos="2880"/>
        </w:tabs>
        <w:ind w:left="2880" w:hanging="360"/>
      </w:pPr>
      <w:rPr>
        <w:rFonts w:ascii="Symbol" w:hAnsi="Symbol" w:hint="default"/>
        <w:sz w:val="20"/>
      </w:rPr>
    </w:lvl>
    <w:lvl w:ilvl="4" w:tplc="A89C1C56" w:tentative="1">
      <w:start w:val="1"/>
      <w:numFmt w:val="bullet"/>
      <w:lvlText w:val=""/>
      <w:lvlJc w:val="left"/>
      <w:pPr>
        <w:tabs>
          <w:tab w:val="num" w:pos="3600"/>
        </w:tabs>
        <w:ind w:left="3600" w:hanging="360"/>
      </w:pPr>
      <w:rPr>
        <w:rFonts w:ascii="Symbol" w:hAnsi="Symbol" w:hint="default"/>
        <w:sz w:val="20"/>
      </w:rPr>
    </w:lvl>
    <w:lvl w:ilvl="5" w:tplc="8F8EB38E" w:tentative="1">
      <w:start w:val="1"/>
      <w:numFmt w:val="bullet"/>
      <w:lvlText w:val=""/>
      <w:lvlJc w:val="left"/>
      <w:pPr>
        <w:tabs>
          <w:tab w:val="num" w:pos="4320"/>
        </w:tabs>
        <w:ind w:left="4320" w:hanging="360"/>
      </w:pPr>
      <w:rPr>
        <w:rFonts w:ascii="Symbol" w:hAnsi="Symbol" w:hint="default"/>
        <w:sz w:val="20"/>
      </w:rPr>
    </w:lvl>
    <w:lvl w:ilvl="6" w:tplc="DB4CAE9E" w:tentative="1">
      <w:start w:val="1"/>
      <w:numFmt w:val="bullet"/>
      <w:lvlText w:val=""/>
      <w:lvlJc w:val="left"/>
      <w:pPr>
        <w:tabs>
          <w:tab w:val="num" w:pos="5040"/>
        </w:tabs>
        <w:ind w:left="5040" w:hanging="360"/>
      </w:pPr>
      <w:rPr>
        <w:rFonts w:ascii="Symbol" w:hAnsi="Symbol" w:hint="default"/>
        <w:sz w:val="20"/>
      </w:rPr>
    </w:lvl>
    <w:lvl w:ilvl="7" w:tplc="76D2B8D6" w:tentative="1">
      <w:start w:val="1"/>
      <w:numFmt w:val="bullet"/>
      <w:lvlText w:val=""/>
      <w:lvlJc w:val="left"/>
      <w:pPr>
        <w:tabs>
          <w:tab w:val="num" w:pos="5760"/>
        </w:tabs>
        <w:ind w:left="5760" w:hanging="360"/>
      </w:pPr>
      <w:rPr>
        <w:rFonts w:ascii="Symbol" w:hAnsi="Symbol" w:hint="default"/>
        <w:sz w:val="20"/>
      </w:rPr>
    </w:lvl>
    <w:lvl w:ilvl="8" w:tplc="74263E1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9405CB"/>
    <w:multiLevelType w:val="hybridMultilevel"/>
    <w:tmpl w:val="F93E87EE"/>
    <w:lvl w:ilvl="0" w:tplc="2DD47D0A">
      <w:start w:val="1"/>
      <w:numFmt w:val="bullet"/>
      <w:lvlText w:val=""/>
      <w:lvlJc w:val="left"/>
      <w:pPr>
        <w:tabs>
          <w:tab w:val="num" w:pos="720"/>
        </w:tabs>
        <w:ind w:left="720" w:hanging="360"/>
      </w:pPr>
      <w:rPr>
        <w:rFonts w:ascii="Symbol" w:hAnsi="Symbol" w:hint="default"/>
        <w:sz w:val="20"/>
      </w:rPr>
    </w:lvl>
    <w:lvl w:ilvl="1" w:tplc="5C1ADB74">
      <w:start w:val="1"/>
      <w:numFmt w:val="bullet"/>
      <w:lvlText w:val=""/>
      <w:lvlJc w:val="left"/>
      <w:pPr>
        <w:tabs>
          <w:tab w:val="num" w:pos="1440"/>
        </w:tabs>
        <w:ind w:left="1440" w:hanging="360"/>
      </w:pPr>
      <w:rPr>
        <w:rFonts w:ascii="Symbol" w:hAnsi="Symbol" w:hint="default"/>
        <w:sz w:val="20"/>
      </w:rPr>
    </w:lvl>
    <w:lvl w:ilvl="2" w:tplc="AFF49130" w:tentative="1">
      <w:start w:val="1"/>
      <w:numFmt w:val="bullet"/>
      <w:lvlText w:val=""/>
      <w:lvlJc w:val="left"/>
      <w:pPr>
        <w:tabs>
          <w:tab w:val="num" w:pos="2160"/>
        </w:tabs>
        <w:ind w:left="2160" w:hanging="360"/>
      </w:pPr>
      <w:rPr>
        <w:rFonts w:ascii="Symbol" w:hAnsi="Symbol" w:hint="default"/>
        <w:sz w:val="20"/>
      </w:rPr>
    </w:lvl>
    <w:lvl w:ilvl="3" w:tplc="483A6096" w:tentative="1">
      <w:start w:val="1"/>
      <w:numFmt w:val="bullet"/>
      <w:lvlText w:val=""/>
      <w:lvlJc w:val="left"/>
      <w:pPr>
        <w:tabs>
          <w:tab w:val="num" w:pos="2880"/>
        </w:tabs>
        <w:ind w:left="2880" w:hanging="360"/>
      </w:pPr>
      <w:rPr>
        <w:rFonts w:ascii="Symbol" w:hAnsi="Symbol" w:hint="default"/>
        <w:sz w:val="20"/>
      </w:rPr>
    </w:lvl>
    <w:lvl w:ilvl="4" w:tplc="EE48F574" w:tentative="1">
      <w:start w:val="1"/>
      <w:numFmt w:val="bullet"/>
      <w:lvlText w:val=""/>
      <w:lvlJc w:val="left"/>
      <w:pPr>
        <w:tabs>
          <w:tab w:val="num" w:pos="3600"/>
        </w:tabs>
        <w:ind w:left="3600" w:hanging="360"/>
      </w:pPr>
      <w:rPr>
        <w:rFonts w:ascii="Symbol" w:hAnsi="Symbol" w:hint="default"/>
        <w:sz w:val="20"/>
      </w:rPr>
    </w:lvl>
    <w:lvl w:ilvl="5" w:tplc="E53CD5F6" w:tentative="1">
      <w:start w:val="1"/>
      <w:numFmt w:val="bullet"/>
      <w:lvlText w:val=""/>
      <w:lvlJc w:val="left"/>
      <w:pPr>
        <w:tabs>
          <w:tab w:val="num" w:pos="4320"/>
        </w:tabs>
        <w:ind w:left="4320" w:hanging="360"/>
      </w:pPr>
      <w:rPr>
        <w:rFonts w:ascii="Symbol" w:hAnsi="Symbol" w:hint="default"/>
        <w:sz w:val="20"/>
      </w:rPr>
    </w:lvl>
    <w:lvl w:ilvl="6" w:tplc="D936820C" w:tentative="1">
      <w:start w:val="1"/>
      <w:numFmt w:val="bullet"/>
      <w:lvlText w:val=""/>
      <w:lvlJc w:val="left"/>
      <w:pPr>
        <w:tabs>
          <w:tab w:val="num" w:pos="5040"/>
        </w:tabs>
        <w:ind w:left="5040" w:hanging="360"/>
      </w:pPr>
      <w:rPr>
        <w:rFonts w:ascii="Symbol" w:hAnsi="Symbol" w:hint="default"/>
        <w:sz w:val="20"/>
      </w:rPr>
    </w:lvl>
    <w:lvl w:ilvl="7" w:tplc="76B0D0BC" w:tentative="1">
      <w:start w:val="1"/>
      <w:numFmt w:val="bullet"/>
      <w:lvlText w:val=""/>
      <w:lvlJc w:val="left"/>
      <w:pPr>
        <w:tabs>
          <w:tab w:val="num" w:pos="5760"/>
        </w:tabs>
        <w:ind w:left="5760" w:hanging="360"/>
      </w:pPr>
      <w:rPr>
        <w:rFonts w:ascii="Symbol" w:hAnsi="Symbol" w:hint="default"/>
        <w:sz w:val="20"/>
      </w:rPr>
    </w:lvl>
    <w:lvl w:ilvl="8" w:tplc="739E15A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EC1326"/>
    <w:multiLevelType w:val="hybridMultilevel"/>
    <w:tmpl w:val="A5C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E7755"/>
    <w:multiLevelType w:val="multilevel"/>
    <w:tmpl w:val="9ED0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3"/>
  </w:num>
  <w:num w:numId="5">
    <w:abstractNumId w:val="10"/>
  </w:num>
  <w:num w:numId="6">
    <w:abstractNumId w:val="5"/>
  </w:num>
  <w:num w:numId="7">
    <w:abstractNumId w:val="6"/>
  </w:num>
  <w:num w:numId="8">
    <w:abstractNumId w:val="2"/>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F2"/>
    <w:rsid w:val="00003221"/>
    <w:rsid w:val="00045D1B"/>
    <w:rsid w:val="000542AC"/>
    <w:rsid w:val="00101A7C"/>
    <w:rsid w:val="00140CAB"/>
    <w:rsid w:val="0015078D"/>
    <w:rsid w:val="00221CCF"/>
    <w:rsid w:val="002461F0"/>
    <w:rsid w:val="00255628"/>
    <w:rsid w:val="0026533C"/>
    <w:rsid w:val="00293E1C"/>
    <w:rsid w:val="003663E2"/>
    <w:rsid w:val="00402D4C"/>
    <w:rsid w:val="00426BB3"/>
    <w:rsid w:val="00497496"/>
    <w:rsid w:val="004A31C6"/>
    <w:rsid w:val="004E740C"/>
    <w:rsid w:val="00521C34"/>
    <w:rsid w:val="00555935"/>
    <w:rsid w:val="00580502"/>
    <w:rsid w:val="00736A3B"/>
    <w:rsid w:val="00802184"/>
    <w:rsid w:val="00834017"/>
    <w:rsid w:val="008362FD"/>
    <w:rsid w:val="008859F8"/>
    <w:rsid w:val="008D21FB"/>
    <w:rsid w:val="0090556C"/>
    <w:rsid w:val="00A10F5C"/>
    <w:rsid w:val="00A11CB0"/>
    <w:rsid w:val="00A17E4A"/>
    <w:rsid w:val="00A339BE"/>
    <w:rsid w:val="00A45775"/>
    <w:rsid w:val="00A52D55"/>
    <w:rsid w:val="00A80AAA"/>
    <w:rsid w:val="00AA3BB5"/>
    <w:rsid w:val="00BA6F3A"/>
    <w:rsid w:val="00BF2E5F"/>
    <w:rsid w:val="00C415D1"/>
    <w:rsid w:val="00C574AD"/>
    <w:rsid w:val="00C62612"/>
    <w:rsid w:val="00CE23D2"/>
    <w:rsid w:val="00CF40DE"/>
    <w:rsid w:val="00D07374"/>
    <w:rsid w:val="00D27A39"/>
    <w:rsid w:val="00D92AF2"/>
    <w:rsid w:val="00DB5D13"/>
    <w:rsid w:val="00DD7151"/>
    <w:rsid w:val="00E13A50"/>
    <w:rsid w:val="00E77E9A"/>
    <w:rsid w:val="00ED211C"/>
    <w:rsid w:val="00F844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5486D"/>
  <w14:defaultImageDpi w14:val="300"/>
  <w15:docId w15:val="{2B444332-0228-4D16-96C2-D5430174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374"/>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2AF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92AF2"/>
    <w:rPr>
      <w:rFonts w:ascii="Lucida Grande" w:hAnsi="Lucida Grande" w:cs="Lucida Grande"/>
      <w:sz w:val="18"/>
      <w:szCs w:val="18"/>
    </w:rPr>
  </w:style>
  <w:style w:type="character" w:styleId="Hyperlink">
    <w:name w:val="Hyperlink"/>
    <w:rsid w:val="00D07374"/>
    <w:rPr>
      <w:strike w:val="0"/>
      <w:dstrike w:val="0"/>
      <w:color w:val="0068CF"/>
      <w:u w:val="none"/>
      <w:effect w:val="none"/>
    </w:rPr>
  </w:style>
  <w:style w:type="character" w:styleId="GevolgdeHyperlink">
    <w:name w:val="FollowedHyperlink"/>
    <w:basedOn w:val="Standaardalinea-lettertype"/>
    <w:uiPriority w:val="99"/>
    <w:semiHidden/>
    <w:unhideWhenUsed/>
    <w:rsid w:val="00293E1C"/>
    <w:rPr>
      <w:color w:val="800080" w:themeColor="followedHyperlink"/>
      <w:u w:val="single"/>
    </w:rPr>
  </w:style>
  <w:style w:type="paragraph" w:customStyle="1" w:styleId="ecmsonormal">
    <w:name w:val="ec_msonormal"/>
    <w:basedOn w:val="Standaard"/>
    <w:rsid w:val="00293E1C"/>
    <w:pPr>
      <w:spacing w:before="100" w:beforeAutospacing="1" w:after="100" w:afterAutospacing="1"/>
    </w:pPr>
    <w:rPr>
      <w:rFonts w:ascii="Arial Unicode MS" w:eastAsia="Arial Unicode MS" w:hAnsi="Arial Unicode MS" w:cs="Arial Unicode MS"/>
      <w:lang w:val="nl-NL"/>
    </w:rPr>
  </w:style>
  <w:style w:type="paragraph" w:styleId="Normaalweb">
    <w:name w:val="Normal (Web)"/>
    <w:basedOn w:val="Standaard"/>
    <w:uiPriority w:val="99"/>
    <w:unhideWhenUsed/>
    <w:rsid w:val="00BA6F3A"/>
    <w:pPr>
      <w:spacing w:before="100" w:beforeAutospacing="1" w:after="100" w:afterAutospacing="1"/>
    </w:pPr>
    <w:rPr>
      <w:lang w:eastAsia="nl-BE"/>
    </w:rPr>
  </w:style>
  <w:style w:type="character" w:customStyle="1" w:styleId="apple-tab-span">
    <w:name w:val="apple-tab-span"/>
    <w:basedOn w:val="Standaardalinea-lettertype"/>
    <w:rsid w:val="00BA6F3A"/>
  </w:style>
  <w:style w:type="character" w:styleId="Onopgelostemelding">
    <w:name w:val="Unresolved Mention"/>
    <w:basedOn w:val="Standaardalinea-lettertype"/>
    <w:uiPriority w:val="99"/>
    <w:semiHidden/>
    <w:unhideWhenUsed/>
    <w:rsid w:val="004A31C6"/>
    <w:rPr>
      <w:color w:val="605E5C"/>
      <w:shd w:val="clear" w:color="auto" w:fill="E1DFDD"/>
    </w:rPr>
  </w:style>
  <w:style w:type="paragraph" w:styleId="Lijstalinea">
    <w:name w:val="List Paragraph"/>
    <w:basedOn w:val="Standaard"/>
    <w:uiPriority w:val="34"/>
    <w:qFormat/>
    <w:rsid w:val="00221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561446">
      <w:bodyDiv w:val="1"/>
      <w:marLeft w:val="0"/>
      <w:marRight w:val="0"/>
      <w:marTop w:val="0"/>
      <w:marBottom w:val="0"/>
      <w:divBdr>
        <w:top w:val="none" w:sz="0" w:space="0" w:color="auto"/>
        <w:left w:val="none" w:sz="0" w:space="0" w:color="auto"/>
        <w:bottom w:val="none" w:sz="0" w:space="0" w:color="auto"/>
        <w:right w:val="none" w:sz="0" w:space="0" w:color="auto"/>
      </w:divBdr>
      <w:divsChild>
        <w:div w:id="1516000762">
          <w:marLeft w:val="-108"/>
          <w:marRight w:val="0"/>
          <w:marTop w:val="0"/>
          <w:marBottom w:val="0"/>
          <w:divBdr>
            <w:top w:val="none" w:sz="0" w:space="0" w:color="auto"/>
            <w:left w:val="none" w:sz="0" w:space="0" w:color="auto"/>
            <w:bottom w:val="none" w:sz="0" w:space="0" w:color="auto"/>
            <w:right w:val="none" w:sz="0" w:space="0" w:color="auto"/>
          </w:divBdr>
        </w:div>
        <w:div w:id="35587268">
          <w:marLeft w:val="-108"/>
          <w:marRight w:val="0"/>
          <w:marTop w:val="0"/>
          <w:marBottom w:val="0"/>
          <w:divBdr>
            <w:top w:val="none" w:sz="0" w:space="0" w:color="auto"/>
            <w:left w:val="none" w:sz="0" w:space="0" w:color="auto"/>
            <w:bottom w:val="none" w:sz="0" w:space="0" w:color="auto"/>
            <w:right w:val="none" w:sz="0" w:space="0" w:color="auto"/>
          </w:divBdr>
        </w:div>
        <w:div w:id="275215454">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scoutstielt" TargetMode="External"/><Relationship Id="rId3" Type="http://schemas.openxmlformats.org/officeDocument/2006/relationships/styles" Target="styles.xml"/><Relationship Id="rId7" Type="http://schemas.openxmlformats.org/officeDocument/2006/relationships/hyperlink" Target="https://docs.google.com/forms/d/e/1FAIpQLSdsiQOISRWeQqMuCcHpAwlI5vXpFRsjZaa2Cx0l1bNWYGrR_Q/viewform?usp=sf_li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outsengidsenvlaanderen.be/files/paginas/2015.09.21_handleiding_ouders_steekkaart.pdf" TargetMode="External"/><Relationship Id="rId4" Type="http://schemas.openxmlformats.org/officeDocument/2006/relationships/settings" Target="settings.xml"/><Relationship Id="rId9" Type="http://schemas.openxmlformats.org/officeDocument/2006/relationships/hyperlink" Target="mailto:info@scoutstiel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CAFC-EBBE-6342-B25A-403ECB74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981</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Bo Declercq</cp:lastModifiedBy>
  <cp:revision>37</cp:revision>
  <cp:lastPrinted>2014-08-05T15:49:00Z</cp:lastPrinted>
  <dcterms:created xsi:type="dcterms:W3CDTF">2020-08-25T18:50:00Z</dcterms:created>
  <dcterms:modified xsi:type="dcterms:W3CDTF">2020-09-07T18:51:00Z</dcterms:modified>
</cp:coreProperties>
</file>