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E9B5" w14:textId="1CAD102E" w:rsidR="00D92AF2" w:rsidRDefault="001B4DEA" w:rsidP="00C8430A">
      <w:pPr>
        <w:ind w:left="-1418"/>
      </w:pPr>
      <w:r>
        <w:rPr>
          <w:noProof/>
          <w:lang w:val="en-US" w:eastAsia="en-US"/>
        </w:rPr>
        <mc:AlternateContent>
          <mc:Choice Requires="wps">
            <w:drawing>
              <wp:anchor distT="0" distB="0" distL="114300" distR="114300" simplePos="0" relativeHeight="251659264" behindDoc="0" locked="0" layoutInCell="1" allowOverlap="1" wp14:anchorId="194C1488" wp14:editId="3F804A03">
                <wp:simplePos x="0" y="0"/>
                <wp:positionH relativeFrom="column">
                  <wp:posOffset>4457700</wp:posOffset>
                </wp:positionH>
                <wp:positionV relativeFrom="paragraph">
                  <wp:posOffset>914400</wp:posOffset>
                </wp:positionV>
                <wp:extent cx="2708275" cy="1143000"/>
                <wp:effectExtent l="0" t="101600" r="34925" b="1016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58603">
                          <a:off x="0" y="0"/>
                          <a:ext cx="270827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E859B" w14:textId="4C1445C2"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Jenssen Pelgrims</w:t>
                            </w:r>
                          </w:p>
                          <w:p w14:paraId="40C4F9B8" w14:textId="695EEA93"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0492/75/04/49</w:t>
                            </w:r>
                          </w:p>
                          <w:p w14:paraId="7959F06D" w14:textId="5D449DA5" w:rsidR="001D718A" w:rsidRDefault="001D718A" w:rsidP="00D07374">
                            <w:pPr>
                              <w:rPr>
                                <w:rFonts w:asciiTheme="majorHAnsi" w:hAnsiTheme="majorHAnsi"/>
                                <w:color w:val="FFFFFF" w:themeColor="background1"/>
                                <w:sz w:val="18"/>
                                <w:szCs w:val="18"/>
                                <w:lang w:val="en-GB"/>
                              </w:rPr>
                            </w:pPr>
                            <w:proofErr w:type="spellStart"/>
                            <w:r>
                              <w:rPr>
                                <w:rFonts w:asciiTheme="majorHAnsi" w:hAnsiTheme="majorHAnsi"/>
                                <w:color w:val="FFFFFF" w:themeColor="background1"/>
                                <w:sz w:val="18"/>
                                <w:szCs w:val="18"/>
                                <w:lang w:val="en-GB"/>
                              </w:rPr>
                              <w:t>Jannes</w:t>
                            </w:r>
                            <w:proofErr w:type="spellEnd"/>
                            <w:r>
                              <w:rPr>
                                <w:rFonts w:asciiTheme="majorHAnsi" w:hAnsiTheme="majorHAnsi"/>
                                <w:color w:val="FFFFFF" w:themeColor="background1"/>
                                <w:sz w:val="18"/>
                                <w:szCs w:val="18"/>
                                <w:lang w:val="en-GB"/>
                              </w:rPr>
                              <w:t xml:space="preserve"> </w:t>
                            </w:r>
                            <w:proofErr w:type="spellStart"/>
                            <w:r>
                              <w:rPr>
                                <w:rFonts w:asciiTheme="majorHAnsi" w:hAnsiTheme="majorHAnsi"/>
                                <w:color w:val="FFFFFF" w:themeColor="background1"/>
                                <w:sz w:val="18"/>
                                <w:szCs w:val="18"/>
                                <w:lang w:val="en-GB"/>
                              </w:rPr>
                              <w:t>Dangereau</w:t>
                            </w:r>
                            <w:proofErr w:type="spellEnd"/>
                          </w:p>
                          <w:p w14:paraId="2C60A972" w14:textId="3F8C9BDE"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0483/28/10/03</w:t>
                            </w:r>
                          </w:p>
                          <w:p w14:paraId="22615465" w14:textId="5BBE88AF" w:rsidR="00BE084E" w:rsidRPr="00E66086" w:rsidRDefault="008342D2" w:rsidP="00D07374">
                            <w:pPr>
                              <w:rPr>
                                <w:rFonts w:asciiTheme="majorHAnsi" w:hAnsiTheme="majorHAnsi"/>
                                <w:color w:val="FFFFFF" w:themeColor="background1"/>
                                <w:sz w:val="20"/>
                                <w:szCs w:val="20"/>
                                <w:lang w:val="en-GB"/>
                              </w:rPr>
                            </w:pPr>
                            <w:hyperlink r:id="rId6" w:history="1">
                              <w:r w:rsidR="00BE084E" w:rsidRPr="00E66086">
                                <w:rPr>
                                  <w:rStyle w:val="Hyperlink"/>
                                  <w:rFonts w:asciiTheme="majorHAnsi" w:hAnsiTheme="majorHAnsi"/>
                                  <w:color w:val="FFFFFF" w:themeColor="background1"/>
                                  <w:sz w:val="20"/>
                                  <w:szCs w:val="20"/>
                                  <w:lang w:val="en-GB"/>
                                </w:rPr>
                                <w:t>kapoenen@scoutstielt.be</w:t>
                              </w:r>
                            </w:hyperlink>
                            <w:r w:rsidR="00BE084E" w:rsidRPr="00E66086">
                              <w:rPr>
                                <w:rFonts w:asciiTheme="majorHAnsi" w:hAnsiTheme="majorHAnsi"/>
                                <w:color w:val="FFFFFF" w:themeColor="background1"/>
                                <w:sz w:val="20"/>
                                <w:szCs w:val="20"/>
                                <w:lang w:val="en-GB"/>
                              </w:rPr>
                              <w:t xml:space="preserve"> </w:t>
                            </w:r>
                          </w:p>
                          <w:p w14:paraId="0AEF71FF" w14:textId="77777777" w:rsidR="00BE084E" w:rsidRPr="00E66086" w:rsidRDefault="00BE084E">
                            <w:pPr>
                              <w:rPr>
                                <w:rFonts w:asciiTheme="majorHAnsi" w:hAnsiTheme="majorHAnsi"/>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C1488" id="_x0000_t202" coordsize="21600,21600" o:spt="202" path="m,l,21600r21600,l21600,xe">
                <v:stroke joinstyle="miter"/>
                <v:path gradientshapeok="t" o:connecttype="rect"/>
              </v:shapetype>
              <v:shape id="Text Box 3" o:spid="_x0000_s1026" type="#_x0000_t202" style="position:absolute;left:0;text-align:left;margin-left:351pt;margin-top:1in;width:213.25pt;height:90pt;rotation:2824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" filled="f" stroked="f">
                <v:textbox>
                  <w:txbxContent>
                    <w:p w14:paraId="378E859B" w14:textId="4C1445C2"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Jenssen Pelgrims</w:t>
                      </w:r>
                    </w:p>
                    <w:p w14:paraId="40C4F9B8" w14:textId="695EEA93"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0492/75/04/49</w:t>
                      </w:r>
                    </w:p>
                    <w:p w14:paraId="7959F06D" w14:textId="5D449DA5" w:rsidR="001D718A" w:rsidRDefault="001D718A" w:rsidP="00D07374">
                      <w:pPr>
                        <w:rPr>
                          <w:rFonts w:asciiTheme="majorHAnsi" w:hAnsiTheme="majorHAnsi"/>
                          <w:color w:val="FFFFFF" w:themeColor="background1"/>
                          <w:sz w:val="18"/>
                          <w:szCs w:val="18"/>
                          <w:lang w:val="en-GB"/>
                        </w:rPr>
                      </w:pPr>
                      <w:proofErr w:type="spellStart"/>
                      <w:r>
                        <w:rPr>
                          <w:rFonts w:asciiTheme="majorHAnsi" w:hAnsiTheme="majorHAnsi"/>
                          <w:color w:val="FFFFFF" w:themeColor="background1"/>
                          <w:sz w:val="18"/>
                          <w:szCs w:val="18"/>
                          <w:lang w:val="en-GB"/>
                        </w:rPr>
                        <w:t>Jannes</w:t>
                      </w:r>
                      <w:proofErr w:type="spellEnd"/>
                      <w:r>
                        <w:rPr>
                          <w:rFonts w:asciiTheme="majorHAnsi" w:hAnsiTheme="majorHAnsi"/>
                          <w:color w:val="FFFFFF" w:themeColor="background1"/>
                          <w:sz w:val="18"/>
                          <w:szCs w:val="18"/>
                          <w:lang w:val="en-GB"/>
                        </w:rPr>
                        <w:t xml:space="preserve"> </w:t>
                      </w:r>
                      <w:proofErr w:type="spellStart"/>
                      <w:r>
                        <w:rPr>
                          <w:rFonts w:asciiTheme="majorHAnsi" w:hAnsiTheme="majorHAnsi"/>
                          <w:color w:val="FFFFFF" w:themeColor="background1"/>
                          <w:sz w:val="18"/>
                          <w:szCs w:val="18"/>
                          <w:lang w:val="en-GB"/>
                        </w:rPr>
                        <w:t>Dangereau</w:t>
                      </w:r>
                      <w:proofErr w:type="spellEnd"/>
                    </w:p>
                    <w:p w14:paraId="2C60A972" w14:textId="3F8C9BDE" w:rsidR="001D718A" w:rsidRDefault="001D718A" w:rsidP="00D07374">
                      <w:pPr>
                        <w:rPr>
                          <w:rFonts w:asciiTheme="majorHAnsi" w:hAnsiTheme="majorHAnsi"/>
                          <w:color w:val="FFFFFF" w:themeColor="background1"/>
                          <w:sz w:val="18"/>
                          <w:szCs w:val="18"/>
                          <w:lang w:val="en-GB"/>
                        </w:rPr>
                      </w:pPr>
                      <w:r>
                        <w:rPr>
                          <w:rFonts w:asciiTheme="majorHAnsi" w:hAnsiTheme="majorHAnsi"/>
                          <w:color w:val="FFFFFF" w:themeColor="background1"/>
                          <w:sz w:val="18"/>
                          <w:szCs w:val="18"/>
                          <w:lang w:val="en-GB"/>
                        </w:rPr>
                        <w:t>0483/28/10/03</w:t>
                      </w:r>
                    </w:p>
                    <w:p w14:paraId="22615465" w14:textId="5BBE88AF" w:rsidR="00BE084E" w:rsidRPr="00E66086" w:rsidRDefault="008342D2" w:rsidP="00D07374">
                      <w:pPr>
                        <w:rPr>
                          <w:rFonts w:asciiTheme="majorHAnsi" w:hAnsiTheme="majorHAnsi"/>
                          <w:color w:val="FFFFFF" w:themeColor="background1"/>
                          <w:sz w:val="20"/>
                          <w:szCs w:val="20"/>
                          <w:lang w:val="en-GB"/>
                        </w:rPr>
                      </w:pPr>
                      <w:hyperlink r:id="rId7" w:history="1">
                        <w:r w:rsidR="00BE084E" w:rsidRPr="00E66086">
                          <w:rPr>
                            <w:rStyle w:val="Hyperlink"/>
                            <w:rFonts w:asciiTheme="majorHAnsi" w:hAnsiTheme="majorHAnsi"/>
                            <w:color w:val="FFFFFF" w:themeColor="background1"/>
                            <w:sz w:val="20"/>
                            <w:szCs w:val="20"/>
                            <w:lang w:val="en-GB"/>
                          </w:rPr>
                          <w:t>kapoenen@scoutstielt.be</w:t>
                        </w:r>
                      </w:hyperlink>
                      <w:r w:rsidR="00BE084E" w:rsidRPr="00E66086">
                        <w:rPr>
                          <w:rFonts w:asciiTheme="majorHAnsi" w:hAnsiTheme="majorHAnsi"/>
                          <w:color w:val="FFFFFF" w:themeColor="background1"/>
                          <w:sz w:val="20"/>
                          <w:szCs w:val="20"/>
                          <w:lang w:val="en-GB"/>
                        </w:rPr>
                        <w:t xml:space="preserve"> </w:t>
                      </w:r>
                    </w:p>
                    <w:p w14:paraId="0AEF71FF" w14:textId="77777777" w:rsidR="00BE084E" w:rsidRPr="00E66086" w:rsidRDefault="00BE084E">
                      <w:pPr>
                        <w:rPr>
                          <w:rFonts w:asciiTheme="majorHAnsi" w:hAnsiTheme="majorHAnsi"/>
                          <w:color w:val="FFFFFF" w:themeColor="background1"/>
                          <w:sz w:val="20"/>
                          <w:szCs w:val="20"/>
                        </w:rPr>
                      </w:pPr>
                    </w:p>
                  </w:txbxContent>
                </v:textbox>
              </v:shape>
            </w:pict>
          </mc:Fallback>
        </mc:AlternateContent>
      </w:r>
      <w:r w:rsidR="00293E1C" w:rsidRPr="00293E1C">
        <w:t xml:space="preserve"> </w:t>
      </w:r>
      <w:r w:rsidR="0086169B">
        <w:rPr>
          <w:noProof/>
          <w:lang w:val="en-US" w:eastAsia="en-US"/>
        </w:rPr>
        <w:drawing>
          <wp:inline distT="0" distB="0" distL="0" distR="0" wp14:anchorId="52266DB9" wp14:editId="274C295A">
            <wp:extent cx="7124442" cy="228854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863" cy="2288675"/>
                    </a:xfrm>
                    <a:prstGeom prst="rect">
                      <a:avLst/>
                    </a:prstGeom>
                    <a:noFill/>
                    <a:ln>
                      <a:noFill/>
                    </a:ln>
                  </pic:spPr>
                </pic:pic>
              </a:graphicData>
            </a:graphic>
          </wp:inline>
        </w:drawing>
      </w:r>
    </w:p>
    <w:p w14:paraId="6C65C85E" w14:textId="28B85934" w:rsidR="00E86579" w:rsidRDefault="00E86579" w:rsidP="00C8430A">
      <w:pPr>
        <w:rPr>
          <w:lang w:eastAsia="zh-CN"/>
        </w:rPr>
      </w:pPr>
      <w:r>
        <w:rPr>
          <w:lang w:eastAsia="zh-CN"/>
        </w:rPr>
        <w:t xml:space="preserve">Dag kapoentjes en ouders! </w:t>
      </w:r>
    </w:p>
    <w:p w14:paraId="4342EA72" w14:textId="7950B176" w:rsidR="00E86579" w:rsidRDefault="00E86579" w:rsidP="00C8430A">
      <w:pPr>
        <w:rPr>
          <w:lang w:eastAsia="zh-CN"/>
        </w:rPr>
      </w:pPr>
      <w:r>
        <w:rPr>
          <w:lang w:eastAsia="zh-CN"/>
        </w:rPr>
        <w:t xml:space="preserve">De examens van de leiding zijn nu al een tijdje achter de rug, het winterse weer wordt al terug wat milder, en alles ziet er goed uit om te beginnen aan ons nieuwe trimester! </w:t>
      </w:r>
    </w:p>
    <w:p w14:paraId="27B4FB06" w14:textId="716F3C57" w:rsidR="00E86579" w:rsidRDefault="00E86579" w:rsidP="00C8430A">
      <w:pPr>
        <w:rPr>
          <w:lang w:eastAsia="zh-CN"/>
        </w:rPr>
      </w:pPr>
      <w:r>
        <w:rPr>
          <w:lang w:eastAsia="zh-CN"/>
        </w:rPr>
        <w:t xml:space="preserve">In deze brief delen we je de planning mee voor Maart tot en met Mei! </w:t>
      </w:r>
    </w:p>
    <w:p w14:paraId="536AD9C7" w14:textId="45319104" w:rsidR="00E86579" w:rsidRDefault="00E86579" w:rsidP="00C8430A">
      <w:pPr>
        <w:rPr>
          <w:lang w:eastAsia="zh-CN"/>
        </w:rPr>
      </w:pPr>
    </w:p>
    <w:p w14:paraId="19952B9C" w14:textId="497B4F92" w:rsidR="00E86579" w:rsidRDefault="00E86579" w:rsidP="00C8430A">
      <w:pPr>
        <w:rPr>
          <w:lang w:eastAsia="zh-CN"/>
        </w:rPr>
      </w:pPr>
      <w:r>
        <w:rPr>
          <w:lang w:eastAsia="zh-CN"/>
        </w:rPr>
        <w:t xml:space="preserve">Dit trimester hebben we ook heel wat leuke speciale dingen gepland zoals een dagactiviteit, ons weekend </w:t>
      </w:r>
      <w:r w:rsidR="00AA665A">
        <w:rPr>
          <w:lang w:eastAsia="zh-CN"/>
        </w:rPr>
        <w:t xml:space="preserve">en dan in de grote vakantie het langverwachte kamp! (hierover volgt later meer info) </w:t>
      </w:r>
    </w:p>
    <w:p w14:paraId="1AA878F8" w14:textId="4C358F45" w:rsidR="00AA665A" w:rsidRDefault="00AA665A" w:rsidP="00C8430A">
      <w:pPr>
        <w:rPr>
          <w:lang w:eastAsia="zh-CN"/>
        </w:rPr>
      </w:pPr>
    </w:p>
    <w:p w14:paraId="3DC6275A" w14:textId="77777777" w:rsidR="00AA665A" w:rsidRDefault="00AA665A" w:rsidP="00C8430A"/>
    <w:p w14:paraId="49C1297C" w14:textId="514E0FD2" w:rsidR="00C8430A" w:rsidRPr="00AA665A" w:rsidRDefault="00AA665A" w:rsidP="00C8430A">
      <w:pPr>
        <w:rPr>
          <w:b/>
          <w:bCs/>
        </w:rPr>
      </w:pPr>
      <w:r w:rsidRPr="00AA665A">
        <w:rPr>
          <w:b/>
          <w:bCs/>
        </w:rPr>
        <w:t xml:space="preserve">Maart: </w:t>
      </w:r>
    </w:p>
    <w:tbl>
      <w:tblPr>
        <w:tblStyle w:val="Tabelraster"/>
        <w:tblW w:w="0" w:type="auto"/>
        <w:tblLook w:val="04A0" w:firstRow="1" w:lastRow="0" w:firstColumn="1" w:lastColumn="0" w:noHBand="0" w:noVBand="1"/>
      </w:tblPr>
      <w:tblGrid>
        <w:gridCol w:w="2763"/>
        <w:gridCol w:w="2763"/>
        <w:gridCol w:w="2764"/>
      </w:tblGrid>
      <w:tr w:rsidR="00AA665A" w14:paraId="2FB7A145" w14:textId="77777777" w:rsidTr="00AA665A">
        <w:tc>
          <w:tcPr>
            <w:tcW w:w="2763" w:type="dxa"/>
          </w:tcPr>
          <w:p w14:paraId="297389F3" w14:textId="598A76AB" w:rsidR="00AA665A" w:rsidRDefault="00AA665A" w:rsidP="00C8430A">
            <w:r>
              <w:t>05/03</w:t>
            </w:r>
          </w:p>
        </w:tc>
        <w:tc>
          <w:tcPr>
            <w:tcW w:w="2763" w:type="dxa"/>
          </w:tcPr>
          <w:p w14:paraId="5080025F" w14:textId="63E64E13" w:rsidR="00AA665A" w:rsidRDefault="00AA665A" w:rsidP="00C8430A">
            <w:r>
              <w:t>14u-17u</w:t>
            </w:r>
          </w:p>
        </w:tc>
        <w:tc>
          <w:tcPr>
            <w:tcW w:w="2764" w:type="dxa"/>
          </w:tcPr>
          <w:p w14:paraId="356011AC" w14:textId="77777777" w:rsidR="00AA665A" w:rsidRDefault="00AA665A" w:rsidP="00C8430A">
            <w:r>
              <w:t>Gewone activiteit</w:t>
            </w:r>
          </w:p>
          <w:p w14:paraId="59E7E135" w14:textId="0C4E5D5B" w:rsidR="00AA665A" w:rsidRDefault="00AA665A" w:rsidP="00C8430A"/>
        </w:tc>
      </w:tr>
      <w:tr w:rsidR="00AA665A" w14:paraId="6F06BE46" w14:textId="77777777" w:rsidTr="00AA665A">
        <w:tc>
          <w:tcPr>
            <w:tcW w:w="2763" w:type="dxa"/>
          </w:tcPr>
          <w:p w14:paraId="32B2A6F0" w14:textId="0B06EDEF" w:rsidR="00AA665A" w:rsidRDefault="00AA665A" w:rsidP="00C8430A">
            <w:r>
              <w:t>11-13maart</w:t>
            </w:r>
          </w:p>
        </w:tc>
        <w:tc>
          <w:tcPr>
            <w:tcW w:w="2763" w:type="dxa"/>
          </w:tcPr>
          <w:p w14:paraId="0ABB1AFC" w14:textId="77777777" w:rsidR="00AA665A" w:rsidRDefault="00AA665A" w:rsidP="00C8430A"/>
        </w:tc>
        <w:tc>
          <w:tcPr>
            <w:tcW w:w="2764" w:type="dxa"/>
          </w:tcPr>
          <w:p w14:paraId="4706E833" w14:textId="59F8BDD1" w:rsidR="00AA665A" w:rsidRDefault="00AA665A" w:rsidP="00C8430A">
            <w:r w:rsidRPr="00A06AEB">
              <w:rPr>
                <w:b/>
                <w:bCs/>
              </w:rPr>
              <w:t>Weekend</w:t>
            </w:r>
            <w:r>
              <w:t xml:space="preserve"> (zie brief weekend voor meer informatie</w:t>
            </w:r>
          </w:p>
        </w:tc>
      </w:tr>
      <w:tr w:rsidR="00AA665A" w14:paraId="5A20EB3D" w14:textId="77777777" w:rsidTr="00AA665A">
        <w:tc>
          <w:tcPr>
            <w:tcW w:w="2763" w:type="dxa"/>
          </w:tcPr>
          <w:p w14:paraId="70BE63C9" w14:textId="055DB694" w:rsidR="00AA665A" w:rsidRDefault="00AA665A" w:rsidP="00C8430A">
            <w:r>
              <w:t>19/03</w:t>
            </w:r>
          </w:p>
        </w:tc>
        <w:tc>
          <w:tcPr>
            <w:tcW w:w="2763" w:type="dxa"/>
          </w:tcPr>
          <w:p w14:paraId="530706A3" w14:textId="45642605" w:rsidR="00AA665A" w:rsidRDefault="00AA665A" w:rsidP="00C8430A">
            <w:r>
              <w:t>14u-17u</w:t>
            </w:r>
          </w:p>
        </w:tc>
        <w:tc>
          <w:tcPr>
            <w:tcW w:w="2764" w:type="dxa"/>
          </w:tcPr>
          <w:p w14:paraId="744D72C4" w14:textId="77777777" w:rsidR="00AA665A" w:rsidRDefault="00AA665A" w:rsidP="00C8430A">
            <w:r>
              <w:t xml:space="preserve">Gewone activiteit. </w:t>
            </w:r>
          </w:p>
          <w:p w14:paraId="4F96755A" w14:textId="15B89454" w:rsidR="00AA665A" w:rsidRDefault="00AA665A" w:rsidP="00C8430A">
            <w:r>
              <w:t>Savonds is iedereen uitgenodigd deel te nemen aan jincognito, een quiz van de jins hiervoor dient u zich in te schrijven. Voor meer info zie de facebook pagina jincognito</w:t>
            </w:r>
          </w:p>
        </w:tc>
      </w:tr>
      <w:tr w:rsidR="00AA665A" w14:paraId="5F9EFE69" w14:textId="77777777" w:rsidTr="00AA665A">
        <w:tc>
          <w:tcPr>
            <w:tcW w:w="2763" w:type="dxa"/>
          </w:tcPr>
          <w:p w14:paraId="1538D73C" w14:textId="4E621D88" w:rsidR="00AA665A" w:rsidRDefault="00AA665A" w:rsidP="00C8430A">
            <w:r>
              <w:t>26/03</w:t>
            </w:r>
          </w:p>
        </w:tc>
        <w:tc>
          <w:tcPr>
            <w:tcW w:w="2763" w:type="dxa"/>
          </w:tcPr>
          <w:p w14:paraId="40A5CD3F" w14:textId="5FD732A1" w:rsidR="00AA665A" w:rsidRDefault="00AA665A" w:rsidP="00C8430A">
            <w:r>
              <w:t>14u-17u</w:t>
            </w:r>
          </w:p>
        </w:tc>
        <w:tc>
          <w:tcPr>
            <w:tcW w:w="2764" w:type="dxa"/>
          </w:tcPr>
          <w:p w14:paraId="33BFC96C" w14:textId="6E02ED03" w:rsidR="00AA665A" w:rsidRDefault="00AA665A" w:rsidP="00C8430A">
            <w:r>
              <w:t>Gewone activiteit</w:t>
            </w:r>
          </w:p>
        </w:tc>
      </w:tr>
    </w:tbl>
    <w:p w14:paraId="12615D2E" w14:textId="77777777" w:rsidR="00C8430A" w:rsidRDefault="00C8430A" w:rsidP="00C8430A"/>
    <w:p w14:paraId="0EA64B8D" w14:textId="6719CF84" w:rsidR="00C8430A" w:rsidRPr="00BC668F" w:rsidRDefault="00AA665A" w:rsidP="00C8430A">
      <w:pPr>
        <w:rPr>
          <w:b/>
          <w:bCs/>
        </w:rPr>
      </w:pPr>
      <w:r w:rsidRPr="00BC668F">
        <w:rPr>
          <w:b/>
          <w:bCs/>
        </w:rPr>
        <w:t xml:space="preserve">April: </w:t>
      </w:r>
    </w:p>
    <w:tbl>
      <w:tblPr>
        <w:tblStyle w:val="Tabelraster"/>
        <w:tblW w:w="0" w:type="auto"/>
        <w:tblLook w:val="04A0" w:firstRow="1" w:lastRow="0" w:firstColumn="1" w:lastColumn="0" w:noHBand="0" w:noVBand="1"/>
      </w:tblPr>
      <w:tblGrid>
        <w:gridCol w:w="2763"/>
        <w:gridCol w:w="2763"/>
        <w:gridCol w:w="2764"/>
      </w:tblGrid>
      <w:tr w:rsidR="00BC668F" w14:paraId="76A3B5C6" w14:textId="77777777" w:rsidTr="00BC668F">
        <w:tc>
          <w:tcPr>
            <w:tcW w:w="2763" w:type="dxa"/>
          </w:tcPr>
          <w:p w14:paraId="29BAB807" w14:textId="569E7017" w:rsidR="00BC668F" w:rsidRDefault="00BC668F" w:rsidP="00C8430A">
            <w:r>
              <w:t>02/04</w:t>
            </w:r>
          </w:p>
        </w:tc>
        <w:tc>
          <w:tcPr>
            <w:tcW w:w="2763" w:type="dxa"/>
          </w:tcPr>
          <w:p w14:paraId="7B32B649" w14:textId="1595A1AB" w:rsidR="00BC668F" w:rsidRDefault="00BC668F" w:rsidP="00C8430A">
            <w:r>
              <w:t>14-17u</w:t>
            </w:r>
          </w:p>
        </w:tc>
        <w:tc>
          <w:tcPr>
            <w:tcW w:w="2764" w:type="dxa"/>
          </w:tcPr>
          <w:p w14:paraId="4261AF48" w14:textId="77777777" w:rsidR="00BC668F" w:rsidRDefault="00BC668F" w:rsidP="00C8430A">
            <w:r>
              <w:t xml:space="preserve">Gewone activiteit. </w:t>
            </w:r>
          </w:p>
          <w:p w14:paraId="6388153D" w14:textId="6A77BC8A" w:rsidR="00BC668F" w:rsidRDefault="00BC668F" w:rsidP="00C8430A">
            <w:r>
              <w:t xml:space="preserve">Zondag is iedereen welkom op dag van de ronde, een evenement georganiseerd door onze givers. </w:t>
            </w:r>
          </w:p>
        </w:tc>
      </w:tr>
      <w:tr w:rsidR="00BC668F" w14:paraId="6C6EBD1E" w14:textId="77777777" w:rsidTr="00BC668F">
        <w:tc>
          <w:tcPr>
            <w:tcW w:w="2763" w:type="dxa"/>
          </w:tcPr>
          <w:p w14:paraId="0A67A2D7" w14:textId="77777777" w:rsidR="00BC668F" w:rsidRDefault="00BC668F" w:rsidP="00C8430A">
            <w:r>
              <w:t>9/04</w:t>
            </w:r>
          </w:p>
          <w:p w14:paraId="01816D5C" w14:textId="45132462" w:rsidR="00BC668F" w:rsidRDefault="00BC668F" w:rsidP="00C8430A"/>
        </w:tc>
        <w:tc>
          <w:tcPr>
            <w:tcW w:w="2763" w:type="dxa"/>
          </w:tcPr>
          <w:p w14:paraId="5D4D22C9" w14:textId="77777777" w:rsidR="00BC668F" w:rsidRDefault="00BC668F" w:rsidP="00C8430A"/>
        </w:tc>
        <w:tc>
          <w:tcPr>
            <w:tcW w:w="2764" w:type="dxa"/>
          </w:tcPr>
          <w:p w14:paraId="733C53FB" w14:textId="447B3282" w:rsidR="00BC668F" w:rsidRDefault="00BC668F" w:rsidP="00C8430A">
            <w:r w:rsidRPr="00BC668F">
              <w:rPr>
                <w:b/>
                <w:bCs/>
              </w:rPr>
              <w:t>Geen activiteit</w:t>
            </w:r>
            <w:r>
              <w:t>!</w:t>
            </w:r>
          </w:p>
        </w:tc>
      </w:tr>
      <w:tr w:rsidR="00BC668F" w14:paraId="2F96C7F9" w14:textId="77777777" w:rsidTr="00BC668F">
        <w:tc>
          <w:tcPr>
            <w:tcW w:w="2763" w:type="dxa"/>
          </w:tcPr>
          <w:p w14:paraId="30885FBA" w14:textId="77777777" w:rsidR="00BC668F" w:rsidRDefault="00BC668F" w:rsidP="00C8430A">
            <w:r>
              <w:t>16/04</w:t>
            </w:r>
          </w:p>
          <w:p w14:paraId="6F5A0854" w14:textId="44DEC069" w:rsidR="00BC668F" w:rsidRDefault="00BC668F" w:rsidP="00C8430A"/>
        </w:tc>
        <w:tc>
          <w:tcPr>
            <w:tcW w:w="2763" w:type="dxa"/>
          </w:tcPr>
          <w:p w14:paraId="6BFE7606" w14:textId="2CA7564F" w:rsidR="00BC668F" w:rsidRDefault="00BC668F" w:rsidP="00C8430A">
            <w:r>
              <w:t>14u-17u</w:t>
            </w:r>
          </w:p>
        </w:tc>
        <w:tc>
          <w:tcPr>
            <w:tcW w:w="2764" w:type="dxa"/>
          </w:tcPr>
          <w:p w14:paraId="1C02B998" w14:textId="318B6950" w:rsidR="00BC668F" w:rsidRDefault="00BC668F" w:rsidP="00C8430A">
            <w:r>
              <w:t>Gewone activiteit</w:t>
            </w:r>
          </w:p>
        </w:tc>
      </w:tr>
      <w:tr w:rsidR="00BC668F" w14:paraId="7DDAF092" w14:textId="77777777" w:rsidTr="00BC668F">
        <w:tc>
          <w:tcPr>
            <w:tcW w:w="2763" w:type="dxa"/>
          </w:tcPr>
          <w:p w14:paraId="2B20E185" w14:textId="77777777" w:rsidR="00BC668F" w:rsidRDefault="00BC668F" w:rsidP="00C8430A">
            <w:r>
              <w:t>23/04</w:t>
            </w:r>
          </w:p>
          <w:p w14:paraId="4682676F" w14:textId="7ACD2567" w:rsidR="00BC668F" w:rsidRDefault="00BC668F" w:rsidP="00C8430A"/>
        </w:tc>
        <w:tc>
          <w:tcPr>
            <w:tcW w:w="2763" w:type="dxa"/>
          </w:tcPr>
          <w:p w14:paraId="13C6EE36" w14:textId="77D61969" w:rsidR="00BC668F" w:rsidRDefault="00BC668F" w:rsidP="00C8430A">
            <w:r>
              <w:t>14u-17u</w:t>
            </w:r>
          </w:p>
        </w:tc>
        <w:tc>
          <w:tcPr>
            <w:tcW w:w="2764" w:type="dxa"/>
          </w:tcPr>
          <w:p w14:paraId="51AD3BC6" w14:textId="799CAD4A" w:rsidR="00BC668F" w:rsidRDefault="00BC668F" w:rsidP="00C8430A">
            <w:r>
              <w:t>Gewone activiteit</w:t>
            </w:r>
          </w:p>
        </w:tc>
      </w:tr>
      <w:tr w:rsidR="00BC668F" w14:paraId="550F1DA5" w14:textId="77777777" w:rsidTr="00BC668F">
        <w:tc>
          <w:tcPr>
            <w:tcW w:w="2763" w:type="dxa"/>
          </w:tcPr>
          <w:p w14:paraId="534C027B" w14:textId="53C1BBAC" w:rsidR="00BC668F" w:rsidRDefault="00BC668F" w:rsidP="00C8430A">
            <w:r>
              <w:lastRenderedPageBreak/>
              <w:t>30/04</w:t>
            </w:r>
          </w:p>
        </w:tc>
        <w:tc>
          <w:tcPr>
            <w:tcW w:w="2763" w:type="dxa"/>
          </w:tcPr>
          <w:p w14:paraId="260802D3" w14:textId="1B5E7CE9" w:rsidR="00BC668F" w:rsidRDefault="00BC668F" w:rsidP="00C8430A">
            <w:r>
              <w:t>14u-17u</w:t>
            </w:r>
          </w:p>
        </w:tc>
        <w:tc>
          <w:tcPr>
            <w:tcW w:w="2764" w:type="dxa"/>
          </w:tcPr>
          <w:p w14:paraId="1C611FD6" w14:textId="53B007AE" w:rsidR="00BC668F" w:rsidRDefault="00BC668F" w:rsidP="00C8430A">
            <w:r>
              <w:t xml:space="preserve">Gewone activiteit, Savonds is iedereen welkom op de spaghettiavond van de givers. Hiervoor dient u zich in te schrijven. </w:t>
            </w:r>
          </w:p>
        </w:tc>
      </w:tr>
    </w:tbl>
    <w:p w14:paraId="643AE354" w14:textId="232372F5" w:rsidR="00AA665A" w:rsidRDefault="00AA665A" w:rsidP="00C8430A"/>
    <w:p w14:paraId="21FDE531" w14:textId="593B1AB3" w:rsidR="00BC668F" w:rsidRDefault="00BC668F" w:rsidP="00C8430A">
      <w:r>
        <w:t xml:space="preserve">Mei: </w:t>
      </w:r>
    </w:p>
    <w:tbl>
      <w:tblPr>
        <w:tblStyle w:val="Tabelraster"/>
        <w:tblW w:w="0" w:type="auto"/>
        <w:tblLook w:val="04A0" w:firstRow="1" w:lastRow="0" w:firstColumn="1" w:lastColumn="0" w:noHBand="0" w:noVBand="1"/>
      </w:tblPr>
      <w:tblGrid>
        <w:gridCol w:w="2763"/>
        <w:gridCol w:w="2763"/>
        <w:gridCol w:w="2764"/>
      </w:tblGrid>
      <w:tr w:rsidR="00BC668F" w14:paraId="1831AEFF" w14:textId="77777777" w:rsidTr="00BC668F">
        <w:tc>
          <w:tcPr>
            <w:tcW w:w="2763" w:type="dxa"/>
          </w:tcPr>
          <w:p w14:paraId="556B2345" w14:textId="4F4486AE" w:rsidR="00BC668F" w:rsidRDefault="00BC668F" w:rsidP="00C8430A">
            <w:r>
              <w:t>07/05</w:t>
            </w:r>
          </w:p>
          <w:p w14:paraId="07326FC1" w14:textId="277883F5" w:rsidR="00BC668F" w:rsidRDefault="00BC668F" w:rsidP="00C8430A"/>
        </w:tc>
        <w:tc>
          <w:tcPr>
            <w:tcW w:w="2763" w:type="dxa"/>
          </w:tcPr>
          <w:p w14:paraId="34F5EE18" w14:textId="77777777" w:rsidR="00BC668F" w:rsidRDefault="00BC668F" w:rsidP="00C8430A"/>
        </w:tc>
        <w:tc>
          <w:tcPr>
            <w:tcW w:w="2764" w:type="dxa"/>
          </w:tcPr>
          <w:p w14:paraId="59BBE449" w14:textId="09413016" w:rsidR="00BC668F" w:rsidRDefault="0001556B" w:rsidP="00C8430A">
            <w:r>
              <w:t xml:space="preserve">Dagactiviteit (meer info volgt later) </w:t>
            </w:r>
          </w:p>
        </w:tc>
      </w:tr>
    </w:tbl>
    <w:p w14:paraId="4B7C3259" w14:textId="77777777" w:rsidR="00BC668F" w:rsidRDefault="00BC668F" w:rsidP="00C8430A"/>
    <w:p w14:paraId="06FF6536" w14:textId="2A57BB9F" w:rsidR="00A06AEB" w:rsidRDefault="009A0314" w:rsidP="00AA665A">
      <w:r>
        <w:t xml:space="preserve">BELANGRIJK! </w:t>
      </w:r>
    </w:p>
    <w:p w14:paraId="02C58168" w14:textId="342B4B69" w:rsidR="009A0314" w:rsidRDefault="009A0314" w:rsidP="00AA665A">
      <w:r>
        <w:t xml:space="preserve">We stuurden een tijd geleden de lidnummers door voor iedere kapoen, deze hadden jullie nodig voor het invullen van de medische fiche. </w:t>
      </w:r>
    </w:p>
    <w:p w14:paraId="3FB4A50F" w14:textId="1BFCBFA3" w:rsidR="009A0314" w:rsidRDefault="009A0314" w:rsidP="009A0314">
      <w:pPr>
        <w:rPr>
          <w:lang w:eastAsia="zh-CN"/>
        </w:rPr>
      </w:pPr>
      <w:r>
        <w:rPr>
          <w:lang w:eastAsia="zh-CN"/>
        </w:rPr>
        <w:t>Zorg ervoor dat deze zeker is ingevuld VOOR het weekend!</w:t>
      </w:r>
    </w:p>
    <w:p w14:paraId="7BF8DBB9" w14:textId="77777777" w:rsidR="009A0314" w:rsidRDefault="009A0314" w:rsidP="00AA665A"/>
    <w:p w14:paraId="28839E8B" w14:textId="184AEB89" w:rsidR="00A06AEB" w:rsidRDefault="00A06AEB" w:rsidP="00A06AEB">
      <w:r>
        <w:t xml:space="preserve">Indien er nog vragen zijn over data, activiteiten, of gewoon opmerkingen aarzel dan niet ons te contacteren op onze mail of whatsapp! </w:t>
      </w:r>
    </w:p>
    <w:p w14:paraId="511EB052" w14:textId="77777777" w:rsidR="00A06AEB" w:rsidRDefault="00A06AEB" w:rsidP="00AA665A"/>
    <w:p w14:paraId="59FC1C94" w14:textId="2C36F655" w:rsidR="00A06AEB" w:rsidRDefault="00A06AEB" w:rsidP="00AA665A">
      <w:r>
        <w:t xml:space="preserve">Wij kijken alvast zeer hard uit naar dit fantastische trimester!! </w:t>
      </w:r>
    </w:p>
    <w:p w14:paraId="5394E043" w14:textId="4639EFCE" w:rsidR="00A06AEB" w:rsidRDefault="00A06AEB" w:rsidP="00AA665A">
      <w:r>
        <w:t>Stevige scoutslinker</w:t>
      </w:r>
    </w:p>
    <w:p w14:paraId="37B18D66" w14:textId="77777777" w:rsidR="008342D2" w:rsidRDefault="008342D2" w:rsidP="00AA665A"/>
    <w:p w14:paraId="44E2FEEF" w14:textId="215F2430" w:rsidR="00AA665A" w:rsidRPr="00487E4F" w:rsidRDefault="00AA665A" w:rsidP="00AA665A">
      <w:r w:rsidRPr="00487E4F">
        <w:t>Arne, Broes, Charles-Henri, Nina, Roman, Wout, Jenssen &amp; Jannes.</w:t>
      </w:r>
    </w:p>
    <w:p w14:paraId="7D779C57" w14:textId="77777777" w:rsidR="00A45775" w:rsidRDefault="00A45775" w:rsidP="00D92AF2"/>
    <w:sectPr w:rsidR="00A45775" w:rsidSect="00E90D54">
      <w:pgSz w:w="11900" w:h="16840"/>
      <w:pgMar w:top="28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3E75"/>
    <w:multiLevelType w:val="hybridMultilevel"/>
    <w:tmpl w:val="2D404CC2"/>
    <w:lvl w:ilvl="0" w:tplc="E0F0DD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6F426B"/>
    <w:multiLevelType w:val="hybridMultilevel"/>
    <w:tmpl w:val="6F50E21E"/>
    <w:lvl w:ilvl="0" w:tplc="5656A498">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C72334"/>
    <w:multiLevelType w:val="hybridMultilevel"/>
    <w:tmpl w:val="22A8D770"/>
    <w:lvl w:ilvl="0" w:tplc="AA805B1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E814B4"/>
    <w:multiLevelType w:val="hybridMultilevel"/>
    <w:tmpl w:val="A7026126"/>
    <w:lvl w:ilvl="0" w:tplc="5656A498">
      <w:numFmt w:val="bullet"/>
      <w:lvlText w:val="-"/>
      <w:lvlJc w:val="left"/>
      <w:pPr>
        <w:tabs>
          <w:tab w:val="num" w:pos="720"/>
        </w:tabs>
        <w:ind w:left="720" w:hanging="360"/>
      </w:pPr>
      <w:rPr>
        <w:rFonts w:ascii="Comic Sans MS" w:eastAsia="Times New Roman" w:hAnsi="Comic Sans MS"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15:restartNumberingAfterBreak="0">
    <w:nsid w:val="5DE90A04"/>
    <w:multiLevelType w:val="hybridMultilevel"/>
    <w:tmpl w:val="DA662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D022252"/>
    <w:multiLevelType w:val="hybridMultilevel"/>
    <w:tmpl w:val="BB148324"/>
    <w:lvl w:ilvl="0" w:tplc="75F8141C">
      <w:start w:val="1"/>
      <w:numFmt w:val="bullet"/>
      <w:lvlText w:val=""/>
      <w:lvlJc w:val="left"/>
      <w:pPr>
        <w:tabs>
          <w:tab w:val="num" w:pos="720"/>
        </w:tabs>
        <w:ind w:left="720" w:hanging="360"/>
      </w:pPr>
      <w:rPr>
        <w:rFonts w:ascii="Symbol" w:hAnsi="Symbol" w:hint="default"/>
        <w:sz w:val="20"/>
      </w:rPr>
    </w:lvl>
    <w:lvl w:ilvl="1" w:tplc="E646AAC0" w:tentative="1">
      <w:start w:val="1"/>
      <w:numFmt w:val="bullet"/>
      <w:lvlText w:val=""/>
      <w:lvlJc w:val="left"/>
      <w:pPr>
        <w:tabs>
          <w:tab w:val="num" w:pos="1440"/>
        </w:tabs>
        <w:ind w:left="1440" w:hanging="360"/>
      </w:pPr>
      <w:rPr>
        <w:rFonts w:ascii="Symbol" w:hAnsi="Symbol" w:hint="default"/>
        <w:sz w:val="20"/>
      </w:rPr>
    </w:lvl>
    <w:lvl w:ilvl="2" w:tplc="073E28F8" w:tentative="1">
      <w:start w:val="1"/>
      <w:numFmt w:val="bullet"/>
      <w:lvlText w:val=""/>
      <w:lvlJc w:val="left"/>
      <w:pPr>
        <w:tabs>
          <w:tab w:val="num" w:pos="2160"/>
        </w:tabs>
        <w:ind w:left="2160" w:hanging="360"/>
      </w:pPr>
      <w:rPr>
        <w:rFonts w:ascii="Symbol" w:hAnsi="Symbol" w:hint="default"/>
        <w:sz w:val="20"/>
      </w:rPr>
    </w:lvl>
    <w:lvl w:ilvl="3" w:tplc="31480734" w:tentative="1">
      <w:start w:val="1"/>
      <w:numFmt w:val="bullet"/>
      <w:lvlText w:val=""/>
      <w:lvlJc w:val="left"/>
      <w:pPr>
        <w:tabs>
          <w:tab w:val="num" w:pos="2880"/>
        </w:tabs>
        <w:ind w:left="2880" w:hanging="360"/>
      </w:pPr>
      <w:rPr>
        <w:rFonts w:ascii="Symbol" w:hAnsi="Symbol" w:hint="default"/>
        <w:sz w:val="20"/>
      </w:rPr>
    </w:lvl>
    <w:lvl w:ilvl="4" w:tplc="A89C1C56" w:tentative="1">
      <w:start w:val="1"/>
      <w:numFmt w:val="bullet"/>
      <w:lvlText w:val=""/>
      <w:lvlJc w:val="left"/>
      <w:pPr>
        <w:tabs>
          <w:tab w:val="num" w:pos="3600"/>
        </w:tabs>
        <w:ind w:left="3600" w:hanging="360"/>
      </w:pPr>
      <w:rPr>
        <w:rFonts w:ascii="Symbol" w:hAnsi="Symbol" w:hint="default"/>
        <w:sz w:val="20"/>
      </w:rPr>
    </w:lvl>
    <w:lvl w:ilvl="5" w:tplc="8F8EB38E" w:tentative="1">
      <w:start w:val="1"/>
      <w:numFmt w:val="bullet"/>
      <w:lvlText w:val=""/>
      <w:lvlJc w:val="left"/>
      <w:pPr>
        <w:tabs>
          <w:tab w:val="num" w:pos="4320"/>
        </w:tabs>
        <w:ind w:left="4320" w:hanging="360"/>
      </w:pPr>
      <w:rPr>
        <w:rFonts w:ascii="Symbol" w:hAnsi="Symbol" w:hint="default"/>
        <w:sz w:val="20"/>
      </w:rPr>
    </w:lvl>
    <w:lvl w:ilvl="6" w:tplc="DB4CAE9E" w:tentative="1">
      <w:start w:val="1"/>
      <w:numFmt w:val="bullet"/>
      <w:lvlText w:val=""/>
      <w:lvlJc w:val="left"/>
      <w:pPr>
        <w:tabs>
          <w:tab w:val="num" w:pos="5040"/>
        </w:tabs>
        <w:ind w:left="5040" w:hanging="360"/>
      </w:pPr>
      <w:rPr>
        <w:rFonts w:ascii="Symbol" w:hAnsi="Symbol" w:hint="default"/>
        <w:sz w:val="20"/>
      </w:rPr>
    </w:lvl>
    <w:lvl w:ilvl="7" w:tplc="76D2B8D6" w:tentative="1">
      <w:start w:val="1"/>
      <w:numFmt w:val="bullet"/>
      <w:lvlText w:val=""/>
      <w:lvlJc w:val="left"/>
      <w:pPr>
        <w:tabs>
          <w:tab w:val="num" w:pos="5760"/>
        </w:tabs>
        <w:ind w:left="5760" w:hanging="360"/>
      </w:pPr>
      <w:rPr>
        <w:rFonts w:ascii="Symbol" w:hAnsi="Symbol" w:hint="default"/>
        <w:sz w:val="20"/>
      </w:rPr>
    </w:lvl>
    <w:lvl w:ilvl="8" w:tplc="74263E1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2545D8"/>
    <w:multiLevelType w:val="hybridMultilevel"/>
    <w:tmpl w:val="1A824A6E"/>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7" w15:restartNumberingAfterBreak="0">
    <w:nsid w:val="706C301C"/>
    <w:multiLevelType w:val="hybridMultilevel"/>
    <w:tmpl w:val="04CA1920"/>
    <w:lvl w:ilvl="0" w:tplc="503EB4B4">
      <w:numFmt w:val="bullet"/>
      <w:lvlText w:val="-"/>
      <w:lvlJc w:val="left"/>
      <w:pPr>
        <w:ind w:left="862" w:hanging="360"/>
      </w:pPr>
      <w:rPr>
        <w:rFonts w:ascii="Calibri" w:eastAsia="Times New Roman" w:hAnsi="Calibri"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70CD49B3"/>
    <w:multiLevelType w:val="hybridMultilevel"/>
    <w:tmpl w:val="E87EAE96"/>
    <w:lvl w:ilvl="0" w:tplc="1054BAC6">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19405CB"/>
    <w:multiLevelType w:val="hybridMultilevel"/>
    <w:tmpl w:val="F93E87EE"/>
    <w:lvl w:ilvl="0" w:tplc="2DD47D0A">
      <w:start w:val="1"/>
      <w:numFmt w:val="bullet"/>
      <w:lvlText w:val=""/>
      <w:lvlJc w:val="left"/>
      <w:pPr>
        <w:tabs>
          <w:tab w:val="num" w:pos="720"/>
        </w:tabs>
        <w:ind w:left="720" w:hanging="360"/>
      </w:pPr>
      <w:rPr>
        <w:rFonts w:ascii="Symbol" w:hAnsi="Symbol" w:hint="default"/>
        <w:sz w:val="20"/>
      </w:rPr>
    </w:lvl>
    <w:lvl w:ilvl="1" w:tplc="5C1ADB74">
      <w:start w:val="1"/>
      <w:numFmt w:val="bullet"/>
      <w:lvlText w:val=""/>
      <w:lvlJc w:val="left"/>
      <w:pPr>
        <w:tabs>
          <w:tab w:val="num" w:pos="1440"/>
        </w:tabs>
        <w:ind w:left="1440" w:hanging="360"/>
      </w:pPr>
      <w:rPr>
        <w:rFonts w:ascii="Symbol" w:hAnsi="Symbol" w:hint="default"/>
        <w:sz w:val="20"/>
      </w:rPr>
    </w:lvl>
    <w:lvl w:ilvl="2" w:tplc="AFF49130" w:tentative="1">
      <w:start w:val="1"/>
      <w:numFmt w:val="bullet"/>
      <w:lvlText w:val=""/>
      <w:lvlJc w:val="left"/>
      <w:pPr>
        <w:tabs>
          <w:tab w:val="num" w:pos="2160"/>
        </w:tabs>
        <w:ind w:left="2160" w:hanging="360"/>
      </w:pPr>
      <w:rPr>
        <w:rFonts w:ascii="Symbol" w:hAnsi="Symbol" w:hint="default"/>
        <w:sz w:val="20"/>
      </w:rPr>
    </w:lvl>
    <w:lvl w:ilvl="3" w:tplc="483A6096" w:tentative="1">
      <w:start w:val="1"/>
      <w:numFmt w:val="bullet"/>
      <w:lvlText w:val=""/>
      <w:lvlJc w:val="left"/>
      <w:pPr>
        <w:tabs>
          <w:tab w:val="num" w:pos="2880"/>
        </w:tabs>
        <w:ind w:left="2880" w:hanging="360"/>
      </w:pPr>
      <w:rPr>
        <w:rFonts w:ascii="Symbol" w:hAnsi="Symbol" w:hint="default"/>
        <w:sz w:val="20"/>
      </w:rPr>
    </w:lvl>
    <w:lvl w:ilvl="4" w:tplc="EE48F574" w:tentative="1">
      <w:start w:val="1"/>
      <w:numFmt w:val="bullet"/>
      <w:lvlText w:val=""/>
      <w:lvlJc w:val="left"/>
      <w:pPr>
        <w:tabs>
          <w:tab w:val="num" w:pos="3600"/>
        </w:tabs>
        <w:ind w:left="3600" w:hanging="360"/>
      </w:pPr>
      <w:rPr>
        <w:rFonts w:ascii="Symbol" w:hAnsi="Symbol" w:hint="default"/>
        <w:sz w:val="20"/>
      </w:rPr>
    </w:lvl>
    <w:lvl w:ilvl="5" w:tplc="E53CD5F6" w:tentative="1">
      <w:start w:val="1"/>
      <w:numFmt w:val="bullet"/>
      <w:lvlText w:val=""/>
      <w:lvlJc w:val="left"/>
      <w:pPr>
        <w:tabs>
          <w:tab w:val="num" w:pos="4320"/>
        </w:tabs>
        <w:ind w:left="4320" w:hanging="360"/>
      </w:pPr>
      <w:rPr>
        <w:rFonts w:ascii="Symbol" w:hAnsi="Symbol" w:hint="default"/>
        <w:sz w:val="20"/>
      </w:rPr>
    </w:lvl>
    <w:lvl w:ilvl="6" w:tplc="D936820C" w:tentative="1">
      <w:start w:val="1"/>
      <w:numFmt w:val="bullet"/>
      <w:lvlText w:val=""/>
      <w:lvlJc w:val="left"/>
      <w:pPr>
        <w:tabs>
          <w:tab w:val="num" w:pos="5040"/>
        </w:tabs>
        <w:ind w:left="5040" w:hanging="360"/>
      </w:pPr>
      <w:rPr>
        <w:rFonts w:ascii="Symbol" w:hAnsi="Symbol" w:hint="default"/>
        <w:sz w:val="20"/>
      </w:rPr>
    </w:lvl>
    <w:lvl w:ilvl="7" w:tplc="76B0D0BC" w:tentative="1">
      <w:start w:val="1"/>
      <w:numFmt w:val="bullet"/>
      <w:lvlText w:val=""/>
      <w:lvlJc w:val="left"/>
      <w:pPr>
        <w:tabs>
          <w:tab w:val="num" w:pos="5760"/>
        </w:tabs>
        <w:ind w:left="5760" w:hanging="360"/>
      </w:pPr>
      <w:rPr>
        <w:rFonts w:ascii="Symbol" w:hAnsi="Symbol" w:hint="default"/>
        <w:sz w:val="20"/>
      </w:rPr>
    </w:lvl>
    <w:lvl w:ilvl="8" w:tplc="739E15A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BA2EBF"/>
    <w:multiLevelType w:val="hybridMultilevel"/>
    <w:tmpl w:val="8A1863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2EC1326"/>
    <w:multiLevelType w:val="hybridMultilevel"/>
    <w:tmpl w:val="A5C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0"/>
  </w:num>
  <w:num w:numId="8">
    <w:abstractNumId w:val="4"/>
  </w:num>
  <w:num w:numId="9">
    <w:abstractNumId w:val="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F2"/>
    <w:rsid w:val="0001556B"/>
    <w:rsid w:val="00034A34"/>
    <w:rsid w:val="00065DF4"/>
    <w:rsid w:val="00092110"/>
    <w:rsid w:val="000A2740"/>
    <w:rsid w:val="000A666D"/>
    <w:rsid w:val="000D67B5"/>
    <w:rsid w:val="000E2430"/>
    <w:rsid w:val="000F216D"/>
    <w:rsid w:val="000F4C3C"/>
    <w:rsid w:val="00101A7C"/>
    <w:rsid w:val="001161C7"/>
    <w:rsid w:val="00121EE9"/>
    <w:rsid w:val="001317A7"/>
    <w:rsid w:val="0014477A"/>
    <w:rsid w:val="0015078D"/>
    <w:rsid w:val="00196F29"/>
    <w:rsid w:val="001B4DEA"/>
    <w:rsid w:val="001D6B1C"/>
    <w:rsid w:val="001D718A"/>
    <w:rsid w:val="001E2E18"/>
    <w:rsid w:val="002251B9"/>
    <w:rsid w:val="00236C85"/>
    <w:rsid w:val="002461F0"/>
    <w:rsid w:val="00254851"/>
    <w:rsid w:val="00255628"/>
    <w:rsid w:val="0025799B"/>
    <w:rsid w:val="0027501A"/>
    <w:rsid w:val="002918CD"/>
    <w:rsid w:val="00292F4D"/>
    <w:rsid w:val="00293E1C"/>
    <w:rsid w:val="002F5931"/>
    <w:rsid w:val="00301BD1"/>
    <w:rsid w:val="00317712"/>
    <w:rsid w:val="003252B0"/>
    <w:rsid w:val="00331707"/>
    <w:rsid w:val="0046397A"/>
    <w:rsid w:val="004A482C"/>
    <w:rsid w:val="004C3711"/>
    <w:rsid w:val="004D10EC"/>
    <w:rsid w:val="004E5EFB"/>
    <w:rsid w:val="005B6EE0"/>
    <w:rsid w:val="005B7A9F"/>
    <w:rsid w:val="00626203"/>
    <w:rsid w:val="0063012F"/>
    <w:rsid w:val="00673A9B"/>
    <w:rsid w:val="006A0BB6"/>
    <w:rsid w:val="006C4618"/>
    <w:rsid w:val="00754E35"/>
    <w:rsid w:val="007905CB"/>
    <w:rsid w:val="00790CB7"/>
    <w:rsid w:val="007D188B"/>
    <w:rsid w:val="007E2FA5"/>
    <w:rsid w:val="008058C4"/>
    <w:rsid w:val="008342D2"/>
    <w:rsid w:val="00844220"/>
    <w:rsid w:val="00850D59"/>
    <w:rsid w:val="0086169B"/>
    <w:rsid w:val="00886E16"/>
    <w:rsid w:val="008F672C"/>
    <w:rsid w:val="009000D0"/>
    <w:rsid w:val="00901D61"/>
    <w:rsid w:val="0090556C"/>
    <w:rsid w:val="00914A94"/>
    <w:rsid w:val="00922742"/>
    <w:rsid w:val="009366CF"/>
    <w:rsid w:val="0097069A"/>
    <w:rsid w:val="009A0314"/>
    <w:rsid w:val="009A422D"/>
    <w:rsid w:val="009A5CCB"/>
    <w:rsid w:val="009D6506"/>
    <w:rsid w:val="009D6D63"/>
    <w:rsid w:val="009D6F3E"/>
    <w:rsid w:val="009F73BF"/>
    <w:rsid w:val="00A06AEB"/>
    <w:rsid w:val="00A412F6"/>
    <w:rsid w:val="00A45775"/>
    <w:rsid w:val="00A5707E"/>
    <w:rsid w:val="00AA665A"/>
    <w:rsid w:val="00AE0B67"/>
    <w:rsid w:val="00AE20D9"/>
    <w:rsid w:val="00AF58F5"/>
    <w:rsid w:val="00B62AA7"/>
    <w:rsid w:val="00B74A53"/>
    <w:rsid w:val="00B77B67"/>
    <w:rsid w:val="00B94CDB"/>
    <w:rsid w:val="00BC668F"/>
    <w:rsid w:val="00BE084E"/>
    <w:rsid w:val="00BF2E5F"/>
    <w:rsid w:val="00BF65B8"/>
    <w:rsid w:val="00C13A7F"/>
    <w:rsid w:val="00C164A6"/>
    <w:rsid w:val="00C418C8"/>
    <w:rsid w:val="00C8430A"/>
    <w:rsid w:val="00C86ED8"/>
    <w:rsid w:val="00CC4A0F"/>
    <w:rsid w:val="00CF40DE"/>
    <w:rsid w:val="00D07374"/>
    <w:rsid w:val="00D13068"/>
    <w:rsid w:val="00D274AD"/>
    <w:rsid w:val="00D6481A"/>
    <w:rsid w:val="00D92AF2"/>
    <w:rsid w:val="00D945A3"/>
    <w:rsid w:val="00D94E15"/>
    <w:rsid w:val="00DA7B8C"/>
    <w:rsid w:val="00DD537D"/>
    <w:rsid w:val="00DD7151"/>
    <w:rsid w:val="00E02EBF"/>
    <w:rsid w:val="00E16FB5"/>
    <w:rsid w:val="00E25AB8"/>
    <w:rsid w:val="00E46432"/>
    <w:rsid w:val="00E66086"/>
    <w:rsid w:val="00E7518A"/>
    <w:rsid w:val="00E86579"/>
    <w:rsid w:val="00E90D54"/>
    <w:rsid w:val="00E936A9"/>
    <w:rsid w:val="00ED211C"/>
    <w:rsid w:val="00ED6C09"/>
    <w:rsid w:val="00EF6311"/>
    <w:rsid w:val="00F4356D"/>
    <w:rsid w:val="00F717E6"/>
    <w:rsid w:val="00F8355A"/>
    <w:rsid w:val="00FD17F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FC024"/>
  <w15:docId w15:val="{0E5BF98A-B337-4C29-B671-DE6DBB6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2AF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Standaard"/>
    <w:rsid w:val="00293E1C"/>
    <w:pPr>
      <w:spacing w:before="100" w:beforeAutospacing="1" w:after="100" w:afterAutospacing="1"/>
    </w:pPr>
    <w:rPr>
      <w:rFonts w:ascii="Arial Unicode MS" w:eastAsia="Arial Unicode MS" w:hAnsi="Arial Unicode MS" w:cs="Arial Unicode MS"/>
      <w:lang w:val="nl-NL"/>
    </w:rPr>
  </w:style>
  <w:style w:type="paragraph" w:styleId="Lijstalinea">
    <w:name w:val="List Paragraph"/>
    <w:basedOn w:val="Standaard"/>
    <w:uiPriority w:val="34"/>
    <w:qFormat/>
    <w:rsid w:val="007905CB"/>
    <w:pPr>
      <w:ind w:left="720"/>
      <w:contextualSpacing/>
    </w:pPr>
  </w:style>
  <w:style w:type="table" w:styleId="Tabelraster">
    <w:name w:val="Table Grid"/>
    <w:basedOn w:val="Standaardtabel"/>
    <w:uiPriority w:val="59"/>
    <w:rsid w:val="00F8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B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0952">
      <w:bodyDiv w:val="1"/>
      <w:marLeft w:val="0"/>
      <w:marRight w:val="0"/>
      <w:marTop w:val="0"/>
      <w:marBottom w:val="0"/>
      <w:divBdr>
        <w:top w:val="none" w:sz="0" w:space="0" w:color="auto"/>
        <w:left w:val="none" w:sz="0" w:space="0" w:color="auto"/>
        <w:bottom w:val="none" w:sz="0" w:space="0" w:color="auto"/>
        <w:right w:val="none" w:sz="0" w:space="0" w:color="auto"/>
      </w:divBdr>
    </w:div>
    <w:div w:id="1769884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kapoenen@scoutstiel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poenen@scoutstielt.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5172B-0286-FE42-9B14-19093F6C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jannes Dangreau</cp:lastModifiedBy>
  <cp:revision>4</cp:revision>
  <cp:lastPrinted>2018-08-17T12:18:00Z</cp:lastPrinted>
  <dcterms:created xsi:type="dcterms:W3CDTF">2022-03-02T14:40:00Z</dcterms:created>
  <dcterms:modified xsi:type="dcterms:W3CDTF">2022-03-02T14:56:00Z</dcterms:modified>
</cp:coreProperties>
</file>