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C64C6" w14:textId="77777777" w:rsidR="00A45775" w:rsidRPr="003B15DF" w:rsidRDefault="00B51A2A" w:rsidP="009918B0">
      <w:pPr>
        <w:ind w:left="-1418"/>
        <w:rPr>
          <w:rFonts w:ascii="Comic Sans MS" w:hAnsi="Comic Sans MS"/>
        </w:rPr>
      </w:pPr>
      <w:r>
        <w:rPr>
          <w:rFonts w:ascii="Comic Sans MS" w:hAnsi="Comic Sans MS"/>
          <w:noProof/>
          <w:lang w:val="en-US"/>
        </w:rPr>
        <mc:AlternateContent>
          <mc:Choice Requires="wps">
            <w:drawing>
              <wp:anchor distT="0" distB="0" distL="114300" distR="114300" simplePos="0" relativeHeight="251659264" behindDoc="0" locked="0" layoutInCell="1" allowOverlap="1" wp14:anchorId="71CFA836" wp14:editId="4675187A">
                <wp:simplePos x="0" y="0"/>
                <wp:positionH relativeFrom="column">
                  <wp:posOffset>4409440</wp:posOffset>
                </wp:positionH>
                <wp:positionV relativeFrom="paragraph">
                  <wp:posOffset>892811</wp:posOffset>
                </wp:positionV>
                <wp:extent cx="2708275" cy="1143000"/>
                <wp:effectExtent l="0" t="76200" r="15875" b="762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7355">
                          <a:off x="0" y="0"/>
                          <a:ext cx="2708275"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8A0B8" w14:textId="77777777" w:rsidR="00E14C04" w:rsidRPr="00EC3D9B" w:rsidRDefault="00ED0AEC" w:rsidP="00D07374">
                            <w:pPr>
                              <w:rPr>
                                <w:rFonts w:asciiTheme="majorHAnsi" w:hAnsiTheme="majorHAnsi"/>
                                <w:color w:val="FFFFFF" w:themeColor="background1"/>
                                <w:sz w:val="20"/>
                                <w:szCs w:val="18"/>
                              </w:rPr>
                            </w:pPr>
                            <w:r>
                              <w:rPr>
                                <w:rFonts w:asciiTheme="majorHAnsi" w:hAnsiTheme="majorHAnsi"/>
                                <w:color w:val="FFFFFF" w:themeColor="background1"/>
                                <w:sz w:val="20"/>
                                <w:szCs w:val="18"/>
                              </w:rPr>
                              <w:t xml:space="preserve">       Jole</w:t>
                            </w:r>
                            <w:r w:rsidR="00E14C04" w:rsidRPr="00EC3D9B">
                              <w:rPr>
                                <w:rFonts w:asciiTheme="majorHAnsi" w:hAnsiTheme="majorHAnsi"/>
                                <w:color w:val="FFFFFF" w:themeColor="background1"/>
                                <w:sz w:val="20"/>
                                <w:szCs w:val="18"/>
                              </w:rPr>
                              <w:t xml:space="preserve"> De Bruyne</w:t>
                            </w:r>
                          </w:p>
                          <w:p w14:paraId="52BAA52F" w14:textId="77777777" w:rsidR="00E14C04" w:rsidRPr="00EC3D9B" w:rsidRDefault="00ED0AEC" w:rsidP="00D07374">
                            <w:pPr>
                              <w:rPr>
                                <w:rFonts w:asciiTheme="majorHAnsi" w:hAnsiTheme="majorHAnsi"/>
                                <w:color w:val="FFFFFF" w:themeColor="background1"/>
                                <w:sz w:val="20"/>
                                <w:szCs w:val="18"/>
                              </w:rPr>
                            </w:pPr>
                            <w:r>
                              <w:rPr>
                                <w:rFonts w:asciiTheme="majorHAnsi" w:hAnsiTheme="majorHAnsi"/>
                                <w:color w:val="FFFFFF" w:themeColor="background1"/>
                                <w:sz w:val="20"/>
                                <w:szCs w:val="18"/>
                              </w:rPr>
                              <w:t>0499/ 33 36 33</w:t>
                            </w:r>
                            <w:r w:rsidR="00E14C04" w:rsidRPr="00EC3D9B">
                              <w:rPr>
                                <w:rFonts w:asciiTheme="majorHAnsi" w:hAnsiTheme="majorHAnsi"/>
                                <w:color w:val="FFFFFF" w:themeColor="background1"/>
                                <w:sz w:val="20"/>
                                <w:szCs w:val="18"/>
                              </w:rPr>
                              <w:t xml:space="preserve"> </w:t>
                            </w:r>
                            <w:r w:rsidR="00E14C04" w:rsidRPr="00EC3D9B">
                              <w:rPr>
                                <w:rFonts w:asciiTheme="majorHAnsi" w:hAnsiTheme="majorHAnsi"/>
                                <w:color w:val="FFFFFF" w:themeColor="background1"/>
                                <w:sz w:val="20"/>
                                <w:szCs w:val="18"/>
                              </w:rPr>
                              <w:tab/>
                            </w:r>
                          </w:p>
                          <w:p w14:paraId="5D5FDD1B" w14:textId="77777777" w:rsidR="00E14C04" w:rsidRDefault="00ED0AEC" w:rsidP="00D07374">
                            <w:pPr>
                              <w:rPr>
                                <w:rFonts w:asciiTheme="majorHAnsi" w:hAnsiTheme="majorHAnsi"/>
                                <w:color w:val="FFFFFF" w:themeColor="background1"/>
                                <w:sz w:val="20"/>
                                <w:szCs w:val="18"/>
                              </w:rPr>
                            </w:pPr>
                            <w:r>
                              <w:rPr>
                                <w:rFonts w:asciiTheme="majorHAnsi" w:hAnsiTheme="majorHAnsi"/>
                                <w:color w:val="FFFFFF" w:themeColor="background1"/>
                                <w:sz w:val="20"/>
                                <w:szCs w:val="18"/>
                              </w:rPr>
                              <w:t>Margaux Mouton</w:t>
                            </w:r>
                          </w:p>
                          <w:p w14:paraId="41B23744" w14:textId="77777777" w:rsidR="00E14C04" w:rsidRPr="00EC3D9B" w:rsidRDefault="00E14C04" w:rsidP="00D07374">
                            <w:pPr>
                              <w:rPr>
                                <w:rFonts w:asciiTheme="majorHAnsi" w:hAnsiTheme="majorHAnsi"/>
                                <w:color w:val="FFFFFF" w:themeColor="background1"/>
                                <w:sz w:val="20"/>
                                <w:szCs w:val="18"/>
                              </w:rPr>
                            </w:pPr>
                            <w:r w:rsidRPr="00EC3D9B">
                              <w:rPr>
                                <w:rFonts w:asciiTheme="majorHAnsi" w:hAnsiTheme="majorHAnsi"/>
                                <w:color w:val="FFFFFF" w:themeColor="background1"/>
                                <w:sz w:val="20"/>
                                <w:szCs w:val="18"/>
                              </w:rPr>
                              <w:t xml:space="preserve">     </w:t>
                            </w:r>
                            <w:r w:rsidR="00ED0AEC">
                              <w:rPr>
                                <w:rFonts w:asciiTheme="majorHAnsi" w:hAnsiTheme="majorHAnsi"/>
                                <w:color w:val="FFFFFF" w:themeColor="background1"/>
                                <w:sz w:val="20"/>
                                <w:szCs w:val="18"/>
                              </w:rPr>
                              <w:t>0474/ 60 22 07</w:t>
                            </w:r>
                          </w:p>
                          <w:p w14:paraId="6CFEF91A" w14:textId="77777777" w:rsidR="00E14C04" w:rsidRPr="00EC3D9B" w:rsidRDefault="004D03BF" w:rsidP="00D07374">
                            <w:pPr>
                              <w:rPr>
                                <w:rFonts w:asciiTheme="majorHAnsi" w:hAnsiTheme="majorHAnsi"/>
                                <w:color w:val="FFFFFF" w:themeColor="background1"/>
                                <w:sz w:val="20"/>
                                <w:szCs w:val="18"/>
                              </w:rPr>
                            </w:pPr>
                            <w:hyperlink r:id="rId7" w:history="1">
                              <w:r w:rsidR="00E14C04" w:rsidRPr="00EC3D9B">
                                <w:rPr>
                                  <w:rStyle w:val="Hyperlink"/>
                                  <w:rFonts w:asciiTheme="majorHAnsi" w:hAnsiTheme="majorHAnsi"/>
                                  <w:color w:val="FFFFFF" w:themeColor="background1"/>
                                  <w:sz w:val="20"/>
                                  <w:szCs w:val="18"/>
                                </w:rPr>
                                <w:t>jonggivers@scoutstielt.be</w:t>
                              </w:r>
                            </w:hyperlink>
                          </w:p>
                          <w:p w14:paraId="0CA74CA4" w14:textId="77777777" w:rsidR="00E14C04" w:rsidRPr="00A45775" w:rsidRDefault="00E14C04">
                            <w:pP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7.2pt;margin-top:70.3pt;width:213.25pt;height:90pt;rotation:23741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" filled="f" stroked="f">
                <v:path arrowok="t"/>
                <v:textbox>
                  <w:txbxContent>
                    <w:p w:rsidR="00E14C04" w:rsidRPr="00EC3D9B" w:rsidRDefault="00ED0AEC" w:rsidP="00D07374">
                      <w:pPr>
                        <w:rPr>
                          <w:rFonts w:asciiTheme="majorHAnsi" w:hAnsiTheme="majorHAnsi"/>
                          <w:color w:val="FFFFFF" w:themeColor="background1"/>
                          <w:sz w:val="20"/>
                          <w:szCs w:val="18"/>
                        </w:rPr>
                      </w:pPr>
                      <w:r>
                        <w:rPr>
                          <w:rFonts w:asciiTheme="majorHAnsi" w:hAnsiTheme="majorHAnsi"/>
                          <w:color w:val="FFFFFF" w:themeColor="background1"/>
                          <w:sz w:val="20"/>
                          <w:szCs w:val="18"/>
                        </w:rPr>
                        <w:t xml:space="preserve">       Jole</w:t>
                      </w:r>
                      <w:r w:rsidR="00E14C04" w:rsidRPr="00EC3D9B">
                        <w:rPr>
                          <w:rFonts w:asciiTheme="majorHAnsi" w:hAnsiTheme="majorHAnsi"/>
                          <w:color w:val="FFFFFF" w:themeColor="background1"/>
                          <w:sz w:val="20"/>
                          <w:szCs w:val="18"/>
                        </w:rPr>
                        <w:t xml:space="preserve"> De Bruyne</w:t>
                      </w:r>
                    </w:p>
                    <w:p w:rsidR="00E14C04" w:rsidRPr="00EC3D9B" w:rsidRDefault="00ED0AEC" w:rsidP="00D07374">
                      <w:pPr>
                        <w:rPr>
                          <w:rFonts w:asciiTheme="majorHAnsi" w:hAnsiTheme="majorHAnsi"/>
                          <w:color w:val="FFFFFF" w:themeColor="background1"/>
                          <w:sz w:val="20"/>
                          <w:szCs w:val="18"/>
                        </w:rPr>
                      </w:pPr>
                      <w:r>
                        <w:rPr>
                          <w:rFonts w:asciiTheme="majorHAnsi" w:hAnsiTheme="majorHAnsi"/>
                          <w:color w:val="FFFFFF" w:themeColor="background1"/>
                          <w:sz w:val="20"/>
                          <w:szCs w:val="18"/>
                        </w:rPr>
                        <w:t>0499/ 33 36 33</w:t>
                      </w:r>
                      <w:r w:rsidR="00E14C04" w:rsidRPr="00EC3D9B">
                        <w:rPr>
                          <w:rFonts w:asciiTheme="majorHAnsi" w:hAnsiTheme="majorHAnsi"/>
                          <w:color w:val="FFFFFF" w:themeColor="background1"/>
                          <w:sz w:val="20"/>
                          <w:szCs w:val="18"/>
                        </w:rPr>
                        <w:t xml:space="preserve"> </w:t>
                      </w:r>
                      <w:r w:rsidR="00E14C04" w:rsidRPr="00EC3D9B">
                        <w:rPr>
                          <w:rFonts w:asciiTheme="majorHAnsi" w:hAnsiTheme="majorHAnsi"/>
                          <w:color w:val="FFFFFF" w:themeColor="background1"/>
                          <w:sz w:val="20"/>
                          <w:szCs w:val="18"/>
                        </w:rPr>
                        <w:tab/>
                      </w:r>
                    </w:p>
                    <w:p w:rsidR="00E14C04" w:rsidRDefault="00ED0AEC" w:rsidP="00D07374">
                      <w:pPr>
                        <w:rPr>
                          <w:rFonts w:asciiTheme="majorHAnsi" w:hAnsiTheme="majorHAnsi"/>
                          <w:color w:val="FFFFFF" w:themeColor="background1"/>
                          <w:sz w:val="20"/>
                          <w:szCs w:val="18"/>
                        </w:rPr>
                      </w:pPr>
                      <w:r>
                        <w:rPr>
                          <w:rFonts w:asciiTheme="majorHAnsi" w:hAnsiTheme="majorHAnsi"/>
                          <w:color w:val="FFFFFF" w:themeColor="background1"/>
                          <w:sz w:val="20"/>
                          <w:szCs w:val="18"/>
                        </w:rPr>
                        <w:t>Margaux Mouton</w:t>
                      </w:r>
                    </w:p>
                    <w:p w:rsidR="00E14C04" w:rsidRPr="00EC3D9B" w:rsidRDefault="00E14C04" w:rsidP="00D07374">
                      <w:pPr>
                        <w:rPr>
                          <w:rFonts w:asciiTheme="majorHAnsi" w:hAnsiTheme="majorHAnsi"/>
                          <w:color w:val="FFFFFF" w:themeColor="background1"/>
                          <w:sz w:val="20"/>
                          <w:szCs w:val="18"/>
                        </w:rPr>
                      </w:pPr>
                      <w:r w:rsidRPr="00EC3D9B">
                        <w:rPr>
                          <w:rFonts w:asciiTheme="majorHAnsi" w:hAnsiTheme="majorHAnsi"/>
                          <w:color w:val="FFFFFF" w:themeColor="background1"/>
                          <w:sz w:val="20"/>
                          <w:szCs w:val="18"/>
                        </w:rPr>
                        <w:t xml:space="preserve">     </w:t>
                      </w:r>
                      <w:r w:rsidR="00ED0AEC">
                        <w:rPr>
                          <w:rFonts w:asciiTheme="majorHAnsi" w:hAnsiTheme="majorHAnsi"/>
                          <w:color w:val="FFFFFF" w:themeColor="background1"/>
                          <w:sz w:val="20"/>
                          <w:szCs w:val="18"/>
                        </w:rPr>
                        <w:t>0474/ 60 22 07</w:t>
                      </w:r>
                    </w:p>
                    <w:p w:rsidR="00E14C04" w:rsidRPr="00EC3D9B" w:rsidRDefault="00E14C04" w:rsidP="00D07374">
                      <w:pPr>
                        <w:rPr>
                          <w:rFonts w:asciiTheme="majorHAnsi" w:hAnsiTheme="majorHAnsi"/>
                          <w:color w:val="FFFFFF" w:themeColor="background1"/>
                          <w:sz w:val="20"/>
                          <w:szCs w:val="18"/>
                        </w:rPr>
                      </w:pPr>
                      <w:hyperlink r:id="rId8" w:history="1">
                        <w:r w:rsidRPr="00EC3D9B">
                          <w:rPr>
                            <w:rStyle w:val="Hyperlink"/>
                            <w:rFonts w:asciiTheme="majorHAnsi" w:hAnsiTheme="majorHAnsi"/>
                            <w:color w:val="FFFFFF" w:themeColor="background1"/>
                            <w:sz w:val="20"/>
                            <w:szCs w:val="18"/>
                          </w:rPr>
                          <w:t>jonggivers@scoutstielt.be</w:t>
                        </w:r>
                      </w:hyperlink>
                    </w:p>
                    <w:p w:rsidR="00E14C04" w:rsidRPr="00A45775" w:rsidRDefault="00E14C04">
                      <w:pPr>
                        <w:rPr>
                          <w:rFonts w:asciiTheme="majorHAnsi" w:hAnsiTheme="majorHAnsi"/>
                          <w:color w:val="FFFFFF" w:themeColor="background1"/>
                        </w:rPr>
                      </w:pPr>
                    </w:p>
                  </w:txbxContent>
                </v:textbox>
              </v:shape>
            </w:pict>
          </mc:Fallback>
        </mc:AlternateContent>
      </w:r>
      <w:r w:rsidR="00293E1C" w:rsidRPr="003B15DF">
        <w:rPr>
          <w:rFonts w:ascii="Comic Sans MS" w:hAnsi="Comic Sans MS"/>
        </w:rPr>
        <w:t xml:space="preserve"> </w:t>
      </w:r>
      <w:r w:rsidR="0015078D" w:rsidRPr="003B15DF">
        <w:rPr>
          <w:rFonts w:ascii="Comic Sans MS" w:hAnsi="Comic Sans MS"/>
          <w:noProof/>
          <w:lang w:val="en-US"/>
        </w:rPr>
        <w:drawing>
          <wp:inline distT="0" distB="0" distL="0" distR="0" wp14:anchorId="1538D9B6" wp14:editId="4104E958">
            <wp:extent cx="7124442" cy="228854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14:paraId="06D2C372" w14:textId="77777777" w:rsidR="0038315E" w:rsidRPr="0038315E" w:rsidRDefault="0038315E" w:rsidP="0047782E">
      <w:pPr>
        <w:pStyle w:val="Normaalweb"/>
        <w:rPr>
          <w:rFonts w:ascii="Comic Sans MS" w:hAnsi="Comic Sans MS"/>
        </w:rPr>
      </w:pPr>
      <w:r w:rsidRPr="0038315E">
        <w:rPr>
          <w:rFonts w:ascii="Comic Sans MS" w:hAnsi="Comic Sans MS"/>
        </w:rPr>
        <w:t xml:space="preserve">Hallo </w:t>
      </w:r>
      <w:proofErr w:type="spellStart"/>
      <w:r w:rsidRPr="0038315E">
        <w:rPr>
          <w:rFonts w:ascii="Comic Sans MS" w:hAnsi="Comic Sans MS"/>
        </w:rPr>
        <w:t>jonggivers</w:t>
      </w:r>
      <w:proofErr w:type="spellEnd"/>
      <w:r w:rsidRPr="0038315E">
        <w:rPr>
          <w:rFonts w:ascii="Comic Sans MS" w:hAnsi="Comic Sans MS"/>
        </w:rPr>
        <w:t>!</w:t>
      </w:r>
    </w:p>
    <w:p w14:paraId="5EA092C7" w14:textId="77777777" w:rsidR="0038315E" w:rsidRPr="0038315E" w:rsidRDefault="00B45CFA" w:rsidP="0038315E">
      <w:pPr>
        <w:pStyle w:val="Normaalweb"/>
        <w:rPr>
          <w:rFonts w:ascii="Comic Sans MS" w:hAnsi="Comic Sans MS"/>
        </w:rPr>
      </w:pPr>
      <w:r>
        <w:rPr>
          <w:rFonts w:ascii="Comic Sans MS" w:hAnsi="Comic Sans MS"/>
        </w:rPr>
        <w:t xml:space="preserve">We vervolgen na de examens het schitterende scoutsjaar, natuurlijk met een nieuwe brief. </w:t>
      </w:r>
      <w:r w:rsidR="0038315E" w:rsidRPr="0038315E">
        <w:rPr>
          <w:rFonts w:ascii="Comic Sans MS" w:hAnsi="Comic Sans MS"/>
        </w:rPr>
        <w:t>Graag overlopen we nog eens enkele aandacht</w:t>
      </w:r>
      <w:r w:rsidR="009617F6">
        <w:rPr>
          <w:rFonts w:ascii="Comic Sans MS" w:hAnsi="Comic Sans MS"/>
        </w:rPr>
        <w:t>s</w:t>
      </w:r>
      <w:r w:rsidR="0038315E" w:rsidRPr="0038315E">
        <w:rPr>
          <w:rFonts w:ascii="Comic Sans MS" w:hAnsi="Comic Sans MS"/>
        </w:rPr>
        <w:t>punten:</w:t>
      </w:r>
    </w:p>
    <w:p w14:paraId="512BB622" w14:textId="77777777" w:rsidR="0038315E" w:rsidRPr="0038315E" w:rsidRDefault="0038315E" w:rsidP="0038315E">
      <w:pPr>
        <w:pStyle w:val="Normaalweb"/>
        <w:numPr>
          <w:ilvl w:val="0"/>
          <w:numId w:val="7"/>
        </w:numPr>
        <w:spacing w:after="0"/>
        <w:rPr>
          <w:rFonts w:ascii="Comic Sans MS" w:hAnsi="Comic Sans MS"/>
        </w:rPr>
      </w:pPr>
      <w:r w:rsidRPr="0038315E">
        <w:rPr>
          <w:rFonts w:ascii="Comic Sans MS" w:hAnsi="Comic Sans MS"/>
        </w:rPr>
        <w:t xml:space="preserve">De activiteiten gaan door </w:t>
      </w:r>
      <w:r w:rsidRPr="0038315E">
        <w:rPr>
          <w:rFonts w:ascii="Comic Sans MS" w:hAnsi="Comic Sans MS"/>
          <w:b/>
          <w:bCs/>
        </w:rPr>
        <w:t xml:space="preserve">van 14.00 tot 17.00 op </w:t>
      </w:r>
      <w:proofErr w:type="spellStart"/>
      <w:r w:rsidRPr="0038315E">
        <w:rPr>
          <w:rFonts w:ascii="Comic Sans MS" w:hAnsi="Comic Sans MS"/>
          <w:b/>
          <w:bCs/>
        </w:rPr>
        <w:t>Watewy</w:t>
      </w:r>
      <w:proofErr w:type="spellEnd"/>
    </w:p>
    <w:p w14:paraId="14F70807" w14:textId="77777777" w:rsidR="0038315E" w:rsidRPr="00FB1DA5" w:rsidRDefault="0038315E" w:rsidP="00FB1DA5">
      <w:pPr>
        <w:pStyle w:val="Normaalweb"/>
        <w:numPr>
          <w:ilvl w:val="0"/>
          <w:numId w:val="8"/>
        </w:numPr>
        <w:rPr>
          <w:rFonts w:ascii="Comic Sans MS" w:hAnsi="Comic Sans MS"/>
        </w:rPr>
      </w:pPr>
      <w:r w:rsidRPr="00804DC5">
        <w:rPr>
          <w:rFonts w:ascii="Comic Sans MS" w:hAnsi="Comic Sans MS"/>
          <w:b/>
        </w:rPr>
        <w:t>Verw</w:t>
      </w:r>
      <w:r w:rsidR="00804DC5" w:rsidRPr="00804DC5">
        <w:rPr>
          <w:rFonts w:ascii="Comic Sans MS" w:hAnsi="Comic Sans MS"/>
          <w:b/>
        </w:rPr>
        <w:t>ittigen VOOR vrijdagavond 20:00</w:t>
      </w:r>
      <w:r>
        <w:rPr>
          <w:rFonts w:ascii="Comic Sans MS" w:hAnsi="Comic Sans MS"/>
        </w:rPr>
        <w:t xml:space="preserve">. </w:t>
      </w:r>
      <w:r w:rsidRPr="0038315E">
        <w:rPr>
          <w:rFonts w:ascii="Comic Sans MS" w:hAnsi="Comic Sans MS"/>
        </w:rPr>
        <w:t xml:space="preserve">Gelieve dit echt wel te doen, en liefst ook </w:t>
      </w:r>
      <w:r w:rsidR="00C252FE">
        <w:rPr>
          <w:rFonts w:ascii="Comic Sans MS" w:hAnsi="Comic Sans MS"/>
          <w:b/>
          <w:bCs/>
        </w:rPr>
        <w:t xml:space="preserve">tijdig. </w:t>
      </w:r>
      <w:r w:rsidRPr="0038315E">
        <w:rPr>
          <w:rFonts w:ascii="Comic Sans MS" w:hAnsi="Comic Sans MS"/>
        </w:rPr>
        <w:t>Als er niemand afzegt, organiseren wij een activiteit rekening houdende met een voltallige opkomst. De zaterdag merken dat dan ook maar de helft aanwezig is, is zowel voor ons als jullie jojo’s niet plezant, wegens onaangepaste activiteit!</w:t>
      </w:r>
      <w:r>
        <w:rPr>
          <w:rFonts w:ascii="Comic Sans MS" w:hAnsi="Comic Sans MS"/>
        </w:rPr>
        <w:t xml:space="preserve"> </w:t>
      </w:r>
    </w:p>
    <w:p w14:paraId="63FBA791" w14:textId="77777777" w:rsidR="001C79C0" w:rsidRPr="00E14C04" w:rsidRDefault="0038315E" w:rsidP="00E14C04">
      <w:pPr>
        <w:pStyle w:val="Normaalweb"/>
        <w:numPr>
          <w:ilvl w:val="0"/>
          <w:numId w:val="9"/>
        </w:numPr>
        <w:rPr>
          <w:rFonts w:ascii="Comic Sans MS" w:hAnsi="Comic Sans MS"/>
        </w:rPr>
      </w:pPr>
      <w:r w:rsidRPr="0038315E">
        <w:rPr>
          <w:rFonts w:ascii="Comic Sans MS" w:hAnsi="Comic Sans MS"/>
        </w:rPr>
        <w:t xml:space="preserve">We verwachten jullie in </w:t>
      </w:r>
      <w:r w:rsidRPr="0038315E">
        <w:rPr>
          <w:rFonts w:ascii="Comic Sans MS" w:hAnsi="Comic Sans MS"/>
          <w:b/>
          <w:bCs/>
        </w:rPr>
        <w:t>perfect scoutsuniform</w:t>
      </w:r>
      <w:r w:rsidRPr="0038315E">
        <w:rPr>
          <w:rFonts w:ascii="Comic Sans MS" w:hAnsi="Comic Sans MS"/>
        </w:rPr>
        <w:t xml:space="preserve">: </w:t>
      </w:r>
      <w:r w:rsidRPr="0038315E">
        <w:rPr>
          <w:rFonts w:ascii="Comic Sans MS" w:hAnsi="Comic Sans MS"/>
          <w:b/>
          <w:bCs/>
        </w:rPr>
        <w:t xml:space="preserve">een groene korte scoutsbroek of –rok, een beige scoutshemd en een </w:t>
      </w:r>
      <w:proofErr w:type="spellStart"/>
      <w:r w:rsidRPr="0038315E">
        <w:rPr>
          <w:rFonts w:ascii="Comic Sans MS" w:hAnsi="Comic Sans MS"/>
          <w:b/>
          <w:bCs/>
        </w:rPr>
        <w:t>rood-gele</w:t>
      </w:r>
      <w:proofErr w:type="spellEnd"/>
      <w:r w:rsidRPr="0038315E">
        <w:rPr>
          <w:rFonts w:ascii="Comic Sans MS" w:hAnsi="Comic Sans MS"/>
          <w:b/>
          <w:bCs/>
        </w:rPr>
        <w:t xml:space="preserve"> sjaal.</w:t>
      </w:r>
      <w:r w:rsidRPr="0038315E">
        <w:rPr>
          <w:rFonts w:ascii="Comic Sans MS" w:hAnsi="Comic Sans MS"/>
        </w:rPr>
        <w:t xml:space="preserve"> Het is altijd handig als dingen </w:t>
      </w:r>
      <w:proofErr w:type="spellStart"/>
      <w:r w:rsidRPr="0038315E">
        <w:rPr>
          <w:rFonts w:ascii="Comic Sans MS" w:hAnsi="Comic Sans MS"/>
          <w:b/>
          <w:bCs/>
        </w:rPr>
        <w:t>genaamtekend</w:t>
      </w:r>
      <w:proofErr w:type="spellEnd"/>
      <w:r w:rsidRPr="0038315E">
        <w:rPr>
          <w:rFonts w:ascii="Comic Sans MS" w:hAnsi="Comic Sans MS"/>
        </w:rPr>
        <w:t xml:space="preserve"> zijn, zeker bij scoutskledij is dit aan te raden...</w:t>
      </w:r>
    </w:p>
    <w:p w14:paraId="48585A44" w14:textId="77777777" w:rsidR="009918B0" w:rsidRDefault="007144BD" w:rsidP="007144BD">
      <w:pPr>
        <w:pStyle w:val="Normaalweb"/>
        <w:pBdr>
          <w:top w:val="single" w:sz="4" w:space="1" w:color="auto"/>
          <w:left w:val="single" w:sz="4" w:space="4" w:color="auto"/>
          <w:bottom w:val="single" w:sz="4" w:space="1" w:color="auto"/>
          <w:right w:val="single" w:sz="4" w:space="4" w:color="auto"/>
        </w:pBdr>
        <w:spacing w:after="0"/>
        <w:rPr>
          <w:rFonts w:ascii="Comic Sans MS" w:hAnsi="Comic Sans MS"/>
          <w:b/>
          <w:u w:val="single"/>
        </w:rPr>
      </w:pPr>
      <w:r w:rsidRPr="007144BD">
        <w:rPr>
          <w:rFonts w:ascii="Comic Sans MS" w:hAnsi="Comic Sans MS"/>
          <w:b/>
          <w:u w:val="single"/>
        </w:rPr>
        <w:t>Belangrijk:</w:t>
      </w:r>
    </w:p>
    <w:p w14:paraId="008BAE76" w14:textId="77777777" w:rsidR="007144BD" w:rsidRDefault="007144BD" w:rsidP="007144BD">
      <w:pPr>
        <w:pStyle w:val="Normaalweb"/>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Vergeet niet dat u via het ziekenfonds vaak een compensatie kan krijgen voor kampen/we</w:t>
      </w:r>
      <w:r w:rsidR="000E5BCA">
        <w:rPr>
          <w:rFonts w:ascii="Comic Sans MS" w:hAnsi="Comic Sans MS"/>
        </w:rPr>
        <w:t>ekend/inschrijving. U kan derge</w:t>
      </w:r>
      <w:r>
        <w:rPr>
          <w:rFonts w:ascii="Comic Sans MS" w:hAnsi="Comic Sans MS"/>
        </w:rPr>
        <w:t xml:space="preserve">lijk attest aanvragen bij uw ziekenfonds en afgeven aan ons. Wij geven dit dan ingevuld + stempel terug. </w:t>
      </w:r>
    </w:p>
    <w:p w14:paraId="09B08A7C" w14:textId="77777777" w:rsidR="007144BD" w:rsidRPr="007144BD" w:rsidRDefault="007144BD" w:rsidP="007144BD">
      <w:pPr>
        <w:pStyle w:val="Normaalweb"/>
        <w:pBdr>
          <w:top w:val="single" w:sz="4" w:space="1" w:color="auto"/>
          <w:left w:val="single" w:sz="4" w:space="4" w:color="auto"/>
          <w:bottom w:val="single" w:sz="4" w:space="1" w:color="auto"/>
          <w:right w:val="single" w:sz="4" w:space="4" w:color="auto"/>
        </w:pBdr>
        <w:spacing w:after="0"/>
        <w:rPr>
          <w:rFonts w:ascii="Comic Sans MS" w:hAnsi="Comic Sans MS"/>
        </w:rPr>
      </w:pPr>
    </w:p>
    <w:p w14:paraId="54BD7191" w14:textId="77777777" w:rsidR="00EC3D9B" w:rsidRPr="00EC3D9B" w:rsidRDefault="00EC3D9B" w:rsidP="009918B0">
      <w:pPr>
        <w:pStyle w:val="Normaalweb"/>
        <w:spacing w:after="0"/>
        <w:rPr>
          <w:rFonts w:ascii="Comic Sans MS" w:hAnsi="Comic Sans MS"/>
          <w:u w:val="single"/>
        </w:rPr>
      </w:pPr>
      <w:r w:rsidRPr="00EC3D9B">
        <w:rPr>
          <w:rFonts w:ascii="Comic Sans MS" w:hAnsi="Comic Sans MS"/>
          <w:u w:val="single"/>
        </w:rPr>
        <w:t>PANNENKOEKENVERKOOP:</w:t>
      </w:r>
    </w:p>
    <w:p w14:paraId="02BAA7B3" w14:textId="77777777" w:rsidR="00AF686A" w:rsidRDefault="00AF686A" w:rsidP="009918B0">
      <w:pPr>
        <w:pStyle w:val="Normaalweb"/>
        <w:spacing w:after="0"/>
        <w:rPr>
          <w:rFonts w:ascii="Comic Sans MS" w:hAnsi="Comic Sans MS"/>
        </w:rPr>
      </w:pPr>
      <w:r>
        <w:rPr>
          <w:rFonts w:ascii="Comic Sans MS" w:hAnsi="Comic Sans MS"/>
        </w:rPr>
        <w:t>Er zit bij deze brief een extra bijlage, namelijk een bestelformulier voor pannenkoeken. Trommel dus al de opa’s en oma’s, nonkels en tantes op en bestel uw pannenkoeken vanaf heden op voorhand! Wij zorgen ervoor dat uw pannenkoeken klaar zullen liggen.</w:t>
      </w:r>
    </w:p>
    <w:p w14:paraId="4DC03BEB" w14:textId="77777777" w:rsidR="001C79C0" w:rsidRDefault="001C79C0" w:rsidP="001C79C0">
      <w:pPr>
        <w:spacing w:after="160" w:line="259" w:lineRule="auto"/>
        <w:rPr>
          <w:rFonts w:ascii="Comic Sans MS" w:hAnsi="Comic Sans MS"/>
          <w:szCs w:val="22"/>
          <w:lang w:eastAsia="en-US"/>
        </w:rPr>
      </w:pPr>
    </w:p>
    <w:p w14:paraId="62C7818F" w14:textId="77777777" w:rsidR="00ED0AEC" w:rsidRDefault="00ED0AEC" w:rsidP="001C79C0">
      <w:pPr>
        <w:spacing w:after="160" w:line="259" w:lineRule="auto"/>
        <w:rPr>
          <w:rFonts w:ascii="Comic Sans MS" w:hAnsi="Comic Sans MS"/>
          <w:szCs w:val="22"/>
          <w:lang w:eastAsia="en-US"/>
        </w:rPr>
      </w:pPr>
    </w:p>
    <w:p w14:paraId="1AC23DF7" w14:textId="77777777" w:rsidR="009918B0" w:rsidRPr="001C79C0" w:rsidRDefault="0038315E" w:rsidP="001C79C0">
      <w:pPr>
        <w:spacing w:after="160" w:line="259" w:lineRule="auto"/>
        <w:rPr>
          <w:rFonts w:ascii="Comic Sans MS" w:hAnsi="Comic Sans MS"/>
          <w:szCs w:val="22"/>
          <w:lang w:eastAsia="en-US"/>
        </w:rPr>
      </w:pPr>
      <w:r w:rsidRPr="00BE6D3D">
        <w:rPr>
          <w:rFonts w:ascii="Comic Sans MS" w:hAnsi="Comic Sans MS"/>
          <w:u w:val="single"/>
        </w:rPr>
        <w:lastRenderedPageBreak/>
        <w:t>Nu een overzicht van d</w:t>
      </w:r>
      <w:r w:rsidR="009918B0">
        <w:rPr>
          <w:rFonts w:ascii="Comic Sans MS" w:hAnsi="Comic Sans MS"/>
          <w:u w:val="single"/>
        </w:rPr>
        <w:t>e volgende data en activiteiten:</w:t>
      </w:r>
    </w:p>
    <w:p w14:paraId="28CFFF9A" w14:textId="77777777" w:rsidR="00B45CFA" w:rsidRDefault="00B45CFA" w:rsidP="009918B0">
      <w:pPr>
        <w:pStyle w:val="Normaalweb"/>
        <w:spacing w:after="0"/>
        <w:rPr>
          <w:rFonts w:ascii="Comic Sans MS" w:hAnsi="Comic Sans MS"/>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998"/>
      </w:tblGrid>
      <w:tr w:rsidR="00A45775" w:rsidRPr="003B15DF" w14:paraId="275D07AD" w14:textId="77777777" w:rsidTr="00B45CFA">
        <w:trPr>
          <w:trHeight w:val="416"/>
        </w:trPr>
        <w:tc>
          <w:tcPr>
            <w:tcW w:w="8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E8D8CBD" w14:textId="77777777" w:rsidR="00A45775" w:rsidRPr="003B15DF" w:rsidRDefault="00A45775" w:rsidP="00A45775">
            <w:pPr>
              <w:pStyle w:val="ecmsonormal"/>
              <w:spacing w:before="0" w:beforeAutospacing="0" w:after="0" w:afterAutospacing="0"/>
              <w:jc w:val="both"/>
              <w:rPr>
                <w:rFonts w:ascii="Comic Sans MS" w:hAnsi="Comic Sans MS" w:cs="Times New Roman"/>
                <w:color w:val="FFFFFF"/>
                <w:lang w:val="nl-BE"/>
              </w:rPr>
            </w:pPr>
            <w:r w:rsidRPr="003B15DF">
              <w:rPr>
                <w:rFonts w:ascii="Comic Sans MS" w:hAnsi="Comic Sans MS"/>
                <w:b/>
                <w:color w:val="000000"/>
              </w:rPr>
              <w:br w:type="page"/>
            </w:r>
            <w:r w:rsidR="00B45CFA">
              <w:rPr>
                <w:rFonts w:ascii="Comic Sans MS" w:hAnsi="Comic Sans MS" w:cs="Times New Roman"/>
                <w:color w:val="FFFFFF"/>
                <w:lang w:val="nl-BE"/>
              </w:rPr>
              <w:t>MAART</w:t>
            </w:r>
          </w:p>
        </w:tc>
      </w:tr>
      <w:tr w:rsidR="00A45775" w:rsidRPr="003B15DF" w14:paraId="38CA7E24" w14:textId="77777777" w:rsidTr="00B51A2A">
        <w:trPr>
          <w:trHeight w:val="5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FC4998" w14:textId="77777777" w:rsidR="00A45775" w:rsidRPr="003B15DF" w:rsidRDefault="00024365" w:rsidP="00A45775">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09</w:t>
            </w:r>
            <w:r w:rsidR="00A45775" w:rsidRPr="003B15DF">
              <w:rPr>
                <w:rFonts w:ascii="Comic Sans MS" w:hAnsi="Comic Sans MS" w:cs="Times New Roman"/>
                <w:color w:val="000000"/>
                <w:lang w:val="nl-BE"/>
              </w:rPr>
              <w:t>/</w:t>
            </w:r>
            <w:r w:rsidR="00B45CFA">
              <w:rPr>
                <w:rFonts w:ascii="Comic Sans MS" w:hAnsi="Comic Sans MS" w:cs="Times New Roman"/>
                <w:color w:val="000000"/>
                <w:lang w:val="nl-BE"/>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02C95" w14:textId="77777777" w:rsidR="00A45775" w:rsidRPr="003B15DF" w:rsidRDefault="00B129A4" w:rsidP="00A45775">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DAF3DF" w14:textId="77777777" w:rsidR="00A45775" w:rsidRPr="003B15DF" w:rsidRDefault="0038315E" w:rsidP="00B129A4">
            <w:pPr>
              <w:pStyle w:val="ecmsonormal"/>
              <w:spacing w:before="0" w:beforeAutospacing="0" w:after="0" w:afterAutospacing="0"/>
              <w:jc w:val="both"/>
              <w:rPr>
                <w:rFonts w:ascii="Comic Sans MS" w:hAnsi="Comic Sans MS" w:cs="Times New Roman"/>
                <w:color w:val="000000"/>
                <w:lang w:val="nl-BE"/>
              </w:rPr>
            </w:pPr>
            <w:r w:rsidRPr="00382FBC">
              <w:rPr>
                <w:rFonts w:ascii="Comic Sans MS" w:hAnsi="Comic Sans MS" w:cs="Times New Roman"/>
                <w:b/>
                <w:color w:val="000000"/>
                <w:lang w:val="nl-BE"/>
              </w:rPr>
              <w:t>G</w:t>
            </w:r>
            <w:r w:rsidR="00B129A4">
              <w:rPr>
                <w:rFonts w:ascii="Comic Sans MS" w:hAnsi="Comic Sans MS" w:cs="Times New Roman"/>
                <w:b/>
                <w:color w:val="000000"/>
                <w:lang w:val="nl-BE"/>
              </w:rPr>
              <w:t>ewone activiteit</w:t>
            </w:r>
            <w:r w:rsidR="00382FBC">
              <w:rPr>
                <w:rFonts w:ascii="Comic Sans MS" w:hAnsi="Comic Sans MS" w:cs="Times New Roman"/>
                <w:color w:val="000000"/>
                <w:lang w:val="nl-BE"/>
              </w:rPr>
              <w:t xml:space="preserve"> </w:t>
            </w:r>
          </w:p>
        </w:tc>
      </w:tr>
      <w:tr w:rsidR="00A45775" w:rsidRPr="003B15DF" w14:paraId="2DA87445" w14:textId="77777777" w:rsidTr="00B51A2A">
        <w:trPr>
          <w:trHeight w:val="3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5F389" w14:textId="77777777" w:rsidR="00A45775" w:rsidRPr="003B15DF" w:rsidRDefault="00024365" w:rsidP="008829C1">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16</w:t>
            </w:r>
            <w:r w:rsidR="00B51A2A">
              <w:rPr>
                <w:rFonts w:ascii="Comic Sans MS" w:hAnsi="Comic Sans MS" w:cs="Times New Roman"/>
                <w:color w:val="000000"/>
                <w:lang w:val="nl-BE"/>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C9B0C" w14:textId="77777777" w:rsidR="00A45775" w:rsidRPr="003B15DF" w:rsidRDefault="00AB450F" w:rsidP="00A45775">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13u-18</w:t>
            </w:r>
            <w:r w:rsidR="00B51A2A">
              <w:rPr>
                <w:rFonts w:ascii="Comic Sans MS" w:hAnsi="Comic Sans MS" w:cs="Times New Roman"/>
                <w:b/>
                <w:color w:val="000000"/>
                <w:lang w:val="nl-BE"/>
              </w:rPr>
              <w:t>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4F1C0" w14:textId="77777777" w:rsidR="00AB450F" w:rsidRDefault="00AB450F" w:rsidP="00AB450F">
            <w:pPr>
              <w:pStyle w:val="ecmsonormal"/>
              <w:spacing w:before="0" w:beforeAutospacing="0" w:after="0" w:afterAutospacing="0"/>
              <w:rPr>
                <w:rFonts w:ascii="Comic Sans MS" w:hAnsi="Comic Sans MS" w:cs="Times New Roman"/>
                <w:b/>
                <w:color w:val="000000"/>
                <w:lang w:val="nl-BE"/>
              </w:rPr>
            </w:pPr>
            <w:r>
              <w:rPr>
                <w:rFonts w:ascii="Comic Sans MS" w:hAnsi="Comic Sans MS" w:cs="Times New Roman"/>
                <w:b/>
                <w:color w:val="000000"/>
                <w:lang w:val="nl-BE"/>
              </w:rPr>
              <w:t>PANNENKOEKENVERKOOP! Alle jonggivers worden om 13u verwacht op Watewy MET DE FIETS! De activiteit is gedaan om 18u. Er moeten zoveel mogelijk pannenkoeken verkocht worden, zo kunnen we er een extra leuk kamp van maken!!</w:t>
            </w:r>
          </w:p>
          <w:p w14:paraId="173B3D27" w14:textId="77777777" w:rsidR="00AB450F" w:rsidRPr="00AB450F" w:rsidRDefault="00AB450F" w:rsidP="00AB450F">
            <w:pPr>
              <w:pStyle w:val="ecmsonormal"/>
              <w:spacing w:before="0" w:beforeAutospacing="0" w:after="0" w:afterAutospacing="0"/>
              <w:rPr>
                <w:rFonts w:ascii="Comic Sans MS" w:hAnsi="Comic Sans MS" w:cs="Times New Roman"/>
                <w:b/>
                <w:color w:val="000000"/>
                <w:u w:val="single"/>
                <w:lang w:val="nl-BE"/>
              </w:rPr>
            </w:pPr>
            <w:r w:rsidRPr="00AB450F">
              <w:rPr>
                <w:rFonts w:ascii="Comic Sans MS" w:hAnsi="Comic Sans MS" w:cs="Times New Roman"/>
                <w:b/>
                <w:color w:val="000000"/>
                <w:u w:val="single"/>
                <w:lang w:val="nl-BE"/>
              </w:rPr>
              <w:t>OPMERKING: Voor deze activiteit dient iedere afwezige jojo een reden te geven bij het verwittigen van afwezigheid!</w:t>
            </w:r>
          </w:p>
          <w:p w14:paraId="56A5B1F2" w14:textId="77777777" w:rsidR="00B51A2A" w:rsidRPr="003B15DF" w:rsidRDefault="00B51A2A" w:rsidP="00A45775">
            <w:pPr>
              <w:pStyle w:val="ecmsonormal"/>
              <w:spacing w:before="0" w:beforeAutospacing="0" w:after="0" w:afterAutospacing="0"/>
              <w:rPr>
                <w:rFonts w:ascii="Comic Sans MS" w:hAnsi="Comic Sans MS" w:cs="Times New Roman"/>
                <w:b/>
                <w:color w:val="000000"/>
                <w:lang w:val="nl-BE"/>
              </w:rPr>
            </w:pPr>
          </w:p>
        </w:tc>
      </w:tr>
      <w:tr w:rsidR="00AB450F" w:rsidRPr="003B15DF" w14:paraId="4B95B6F3" w14:textId="77777777" w:rsidTr="00B51A2A">
        <w:trPr>
          <w:trHeight w:val="3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14F5D" w14:textId="77777777" w:rsidR="00AB450F" w:rsidRDefault="00024365" w:rsidP="00AB450F">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23</w:t>
            </w:r>
            <w:r w:rsidR="00AB450F">
              <w:rPr>
                <w:rFonts w:ascii="Comic Sans MS" w:hAnsi="Comic Sans MS" w:cs="Times New Roman"/>
                <w:color w:val="000000"/>
                <w:lang w:val="nl-BE"/>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CE6386" w14:textId="77777777" w:rsidR="00AB450F" w:rsidRPr="003B15DF" w:rsidRDefault="00AB450F" w:rsidP="00AB450F">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14u-17</w:t>
            </w:r>
            <w:r w:rsidRPr="003B15DF">
              <w:rPr>
                <w:rFonts w:ascii="Comic Sans MS" w:hAnsi="Comic Sans MS" w:cs="Times New Roman"/>
                <w:b/>
                <w:color w:val="000000"/>
                <w:lang w:val="nl-BE"/>
              </w:rPr>
              <w:t>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CCE31E" w14:textId="77777777" w:rsidR="00AB450F" w:rsidRDefault="00AB450F" w:rsidP="00AB450F">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b/>
                <w:color w:val="000000"/>
                <w:lang w:val="nl-BE"/>
              </w:rPr>
              <w:t>Gewone activiteit</w:t>
            </w:r>
          </w:p>
          <w:p w14:paraId="4431F520" w14:textId="77777777" w:rsidR="00AB450F" w:rsidRPr="003B15DF" w:rsidRDefault="00AB450F" w:rsidP="00AB450F">
            <w:pPr>
              <w:pStyle w:val="ecmsonormal"/>
              <w:spacing w:before="0" w:beforeAutospacing="0" w:after="0" w:afterAutospacing="0"/>
              <w:rPr>
                <w:rFonts w:ascii="Comic Sans MS" w:hAnsi="Comic Sans MS" w:cs="Times New Roman"/>
                <w:b/>
                <w:color w:val="000000"/>
                <w:lang w:val="nl-BE"/>
              </w:rPr>
            </w:pPr>
          </w:p>
        </w:tc>
      </w:tr>
      <w:tr w:rsidR="00AB450F" w:rsidRPr="003B15DF" w14:paraId="50E9F497" w14:textId="77777777" w:rsidTr="00B51A2A">
        <w:trPr>
          <w:trHeight w:val="33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985873" w14:textId="77777777" w:rsidR="00AB450F" w:rsidRDefault="00024365" w:rsidP="00AB450F">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30</w:t>
            </w:r>
            <w:r w:rsidR="00AB450F">
              <w:rPr>
                <w:rFonts w:ascii="Comic Sans MS" w:hAnsi="Comic Sans MS" w:cs="Times New Roman"/>
                <w:color w:val="000000"/>
                <w:lang w:val="nl-BE"/>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61B40" w14:textId="77777777" w:rsidR="00AB450F" w:rsidRPr="003B15DF" w:rsidRDefault="00AB450F" w:rsidP="00AB450F">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06088" w14:textId="77777777" w:rsidR="00AB450F" w:rsidRDefault="00AB450F" w:rsidP="00AB450F">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b/>
                <w:color w:val="000000"/>
                <w:lang w:val="nl-BE"/>
              </w:rPr>
              <w:t>Gewone activiteit</w:t>
            </w:r>
          </w:p>
          <w:p w14:paraId="70142C07" w14:textId="77777777" w:rsidR="00AB450F" w:rsidRPr="003B15DF" w:rsidRDefault="00AB450F" w:rsidP="00AB450F">
            <w:pPr>
              <w:pStyle w:val="ecmsonormal"/>
              <w:spacing w:before="0" w:beforeAutospacing="0" w:after="0" w:afterAutospacing="0"/>
              <w:rPr>
                <w:rFonts w:ascii="Comic Sans MS" w:hAnsi="Comic Sans MS" w:cs="Times New Roman"/>
                <w:b/>
                <w:color w:val="000000"/>
                <w:lang w:val="nl-BE"/>
              </w:rPr>
            </w:pPr>
          </w:p>
        </w:tc>
      </w:tr>
      <w:tr w:rsidR="00AB450F" w:rsidRPr="003B15DF" w14:paraId="0F11B2BD" w14:textId="77777777" w:rsidTr="00B51A2A">
        <w:trPr>
          <w:trHeight w:val="33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91BFF" w14:textId="77777777" w:rsidR="00AB450F" w:rsidRDefault="00024365" w:rsidP="00AB450F">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06</w:t>
            </w:r>
            <w:r w:rsidR="00AB450F">
              <w:rPr>
                <w:rFonts w:ascii="Comic Sans MS" w:hAnsi="Comic Sans MS" w:cs="Times New Roman"/>
                <w:color w:val="000000"/>
                <w:lang w:val="nl-BE"/>
              </w:rPr>
              <w:t>/0</w:t>
            </w:r>
            <w:r>
              <w:rPr>
                <w:rFonts w:ascii="Comic Sans MS" w:hAnsi="Comic Sans MS" w:cs="Times New Roman"/>
                <w:color w:val="000000"/>
                <w:lang w:val="nl-BE"/>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3E8FF" w14:textId="77777777" w:rsidR="00AB450F" w:rsidRDefault="00AB450F" w:rsidP="00AB450F">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E2C91" w14:textId="77777777" w:rsidR="00AB450F" w:rsidRDefault="00AB450F" w:rsidP="00AB450F">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b/>
                <w:color w:val="000000"/>
                <w:lang w:val="nl-BE"/>
              </w:rPr>
              <w:t>Gewone activiteit</w:t>
            </w:r>
          </w:p>
          <w:p w14:paraId="47E09DC7" w14:textId="77777777" w:rsidR="00AB450F" w:rsidRDefault="00AB450F" w:rsidP="00AB450F">
            <w:pPr>
              <w:pStyle w:val="ecmsonormal"/>
              <w:spacing w:before="0" w:beforeAutospacing="0" w:after="0" w:afterAutospacing="0"/>
              <w:rPr>
                <w:rFonts w:ascii="Comic Sans MS" w:hAnsi="Comic Sans MS" w:cs="Times New Roman"/>
                <w:b/>
                <w:color w:val="000000"/>
                <w:lang w:val="nl-BE"/>
              </w:rPr>
            </w:pPr>
          </w:p>
        </w:tc>
      </w:tr>
    </w:tbl>
    <w:p w14:paraId="3502AF2A" w14:textId="77777777" w:rsidR="00A45775" w:rsidRDefault="00A45775" w:rsidP="007144BD">
      <w:pPr>
        <w:pStyle w:val="ecmsonormal"/>
        <w:shd w:val="clear" w:color="auto" w:fill="FFFFFF"/>
        <w:spacing w:before="0" w:beforeAutospacing="0" w:after="0" w:afterAutospacing="0"/>
        <w:jc w:val="both"/>
        <w:rPr>
          <w:rFonts w:ascii="Comic Sans MS" w:hAnsi="Comic Sans MS" w:cs="Times New Roman"/>
          <w:color w:val="000000"/>
          <w:lang w:val="nl-BE"/>
        </w:rPr>
      </w:pPr>
    </w:p>
    <w:p w14:paraId="4306A211" w14:textId="77777777" w:rsidR="00AB450F" w:rsidRDefault="00AB450F" w:rsidP="007144BD">
      <w:pPr>
        <w:pStyle w:val="ecmsonormal"/>
        <w:shd w:val="clear" w:color="auto" w:fill="FFFFFF"/>
        <w:spacing w:before="0" w:beforeAutospacing="0" w:after="0" w:afterAutospacing="0"/>
        <w:jc w:val="both"/>
        <w:rPr>
          <w:rFonts w:ascii="Comic Sans MS" w:hAnsi="Comic Sans MS" w:cs="Times New Roman"/>
          <w:color w:val="000000"/>
          <w:lang w:val="nl-BE"/>
        </w:rPr>
      </w:pPr>
    </w:p>
    <w:p w14:paraId="70844EC6" w14:textId="77777777" w:rsidR="00AB450F" w:rsidRPr="003B15DF" w:rsidRDefault="00AB450F" w:rsidP="007144BD">
      <w:pPr>
        <w:pStyle w:val="ecmsonormal"/>
        <w:shd w:val="clear" w:color="auto" w:fill="FFFFFF"/>
        <w:spacing w:before="0" w:beforeAutospacing="0" w:after="0" w:afterAutospacing="0"/>
        <w:jc w:val="both"/>
        <w:rPr>
          <w:rFonts w:ascii="Comic Sans MS" w:hAnsi="Comic Sans MS" w:cs="Times New Roman"/>
          <w:color w:val="000000"/>
          <w:lang w:val="nl-BE"/>
        </w:rPr>
      </w:pPr>
    </w:p>
    <w:tbl>
      <w:tblPr>
        <w:tblW w:w="8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998"/>
      </w:tblGrid>
      <w:tr w:rsidR="003B15DF" w:rsidRPr="003B15DF" w14:paraId="0419408E" w14:textId="77777777" w:rsidTr="003B15DF">
        <w:tc>
          <w:tcPr>
            <w:tcW w:w="8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ECEF1A6" w14:textId="77777777" w:rsidR="003B15DF" w:rsidRPr="003B15DF" w:rsidRDefault="00B45CFA" w:rsidP="00CF40DE">
            <w:pPr>
              <w:pStyle w:val="ecmsonormal"/>
              <w:spacing w:before="0" w:beforeAutospacing="0" w:after="0" w:afterAutospacing="0"/>
              <w:jc w:val="both"/>
              <w:rPr>
                <w:rFonts w:ascii="Comic Sans MS" w:hAnsi="Comic Sans MS" w:cs="Times New Roman"/>
                <w:color w:val="FFFFFF"/>
                <w:lang w:val="nl-BE"/>
              </w:rPr>
            </w:pPr>
            <w:r>
              <w:rPr>
                <w:rFonts w:ascii="Comic Sans MS" w:hAnsi="Comic Sans MS" w:cs="Times New Roman"/>
                <w:color w:val="FFFFFF"/>
                <w:lang w:val="nl-BE"/>
              </w:rPr>
              <w:t>APRIL</w:t>
            </w:r>
          </w:p>
        </w:tc>
      </w:tr>
      <w:tr w:rsidR="003B15DF" w:rsidRPr="003B15DF" w14:paraId="1600FE7F" w14:textId="77777777" w:rsidTr="00B51A2A">
        <w:trPr>
          <w:trHeight w:val="34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E337E" w14:textId="77777777" w:rsidR="003B15DF" w:rsidRPr="003B15DF" w:rsidRDefault="00024365" w:rsidP="00CF40DE">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13</w:t>
            </w:r>
            <w:r w:rsidR="00AB450F">
              <w:rPr>
                <w:rFonts w:ascii="Comic Sans MS" w:hAnsi="Comic Sans MS" w:cs="Times New Roman"/>
                <w:color w:val="000000"/>
                <w:lang w:val="nl-BE"/>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A538C" w14:textId="77777777" w:rsidR="003B15DF" w:rsidRPr="003B15DF" w:rsidRDefault="00AF686A" w:rsidP="00CF40DE">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83F57A" w14:textId="77777777" w:rsidR="00B129A4" w:rsidRDefault="00AF686A" w:rsidP="00B51A2A">
            <w:pPr>
              <w:pStyle w:val="ecmsonormal"/>
              <w:spacing w:before="0" w:beforeAutospacing="0" w:after="0" w:afterAutospacing="0"/>
              <w:rPr>
                <w:rFonts w:ascii="Comic Sans MS" w:hAnsi="Comic Sans MS" w:cs="Times New Roman"/>
                <w:color w:val="000000"/>
                <w:lang w:val="nl-BE"/>
              </w:rPr>
            </w:pPr>
            <w:r>
              <w:rPr>
                <w:rFonts w:ascii="Comic Sans MS" w:hAnsi="Comic Sans MS" w:cs="Times New Roman"/>
                <w:b/>
                <w:color w:val="000000"/>
                <w:lang w:val="nl-BE"/>
              </w:rPr>
              <w:t>GEEN activiteit</w:t>
            </w:r>
          </w:p>
          <w:p w14:paraId="4C6D3E6F" w14:textId="77777777" w:rsidR="00B51A2A" w:rsidRPr="003B15DF" w:rsidRDefault="00B51A2A" w:rsidP="00B51A2A">
            <w:pPr>
              <w:pStyle w:val="ecmsonormal"/>
              <w:spacing w:before="0" w:beforeAutospacing="0" w:after="0" w:afterAutospacing="0"/>
              <w:rPr>
                <w:rFonts w:ascii="Comic Sans MS" w:hAnsi="Comic Sans MS" w:cs="Times New Roman"/>
                <w:color w:val="000000"/>
                <w:lang w:val="nl-BE"/>
              </w:rPr>
            </w:pPr>
          </w:p>
        </w:tc>
      </w:tr>
      <w:tr w:rsidR="003B15DF" w:rsidRPr="003B15DF" w14:paraId="40DAFF79" w14:textId="77777777" w:rsidTr="00B51A2A">
        <w:trPr>
          <w:trHeight w:val="62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FFD44" w14:textId="77777777" w:rsidR="003B15DF" w:rsidRPr="003B15DF" w:rsidRDefault="00024365" w:rsidP="00CF40DE">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20</w:t>
            </w:r>
            <w:r w:rsidR="00B129A4">
              <w:rPr>
                <w:rFonts w:ascii="Comic Sans MS" w:hAnsi="Comic Sans MS" w:cs="Times New Roman"/>
                <w:color w:val="000000"/>
                <w:lang w:val="nl-BE"/>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13FD36" w14:textId="77777777" w:rsidR="003B15DF" w:rsidRPr="0031406B" w:rsidRDefault="00024365" w:rsidP="00CF40DE">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13u-19</w:t>
            </w:r>
            <w:r w:rsidR="0031406B">
              <w:rPr>
                <w:rFonts w:ascii="Comic Sans MS" w:hAnsi="Comic Sans MS" w:cs="Times New Roman"/>
                <w:b/>
                <w:color w:val="000000"/>
                <w:lang w:val="nl-BE"/>
              </w:rPr>
              <w:t>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5BC7D" w14:textId="77777777" w:rsidR="00024365" w:rsidRPr="00DD6B7A" w:rsidRDefault="00024365" w:rsidP="00024365">
            <w:pPr>
              <w:pStyle w:val="ecmsonormal"/>
              <w:spacing w:before="0" w:beforeAutospacing="0" w:after="0" w:afterAutospacing="0"/>
              <w:rPr>
                <w:rFonts w:ascii="Comic Sans MS" w:hAnsi="Comic Sans MS"/>
                <w:b/>
                <w:color w:val="000000"/>
              </w:rPr>
            </w:pPr>
            <w:r w:rsidRPr="00DD6B7A">
              <w:rPr>
                <w:rFonts w:ascii="Comic Sans MS" w:hAnsi="Comic Sans MS"/>
                <w:b/>
                <w:color w:val="000000"/>
              </w:rPr>
              <w:t xml:space="preserve">DROPPING! Deze start om 13u, zorg dat je goede stapschoenen aanhebt en een drinkbus meebrengt. De activiteit zal dan ook maar gedaan zijn rond 19u. Een tussendoortje is aan te raden aangezien de leiding meedoet aan de dropping en dus geen eten kan voorzien. Inschrijven kan door een mailtje te sturen naar jonggivers@scoutstielt.be voor 13/04. Wie niet ingeschreven kan omwille van praktische redenen niet deelnemen, gelieve dit ook te respecteren! </w:t>
            </w:r>
          </w:p>
          <w:p w14:paraId="047CBFE9" w14:textId="77777777" w:rsidR="00AF686A" w:rsidRPr="00DD6B7A" w:rsidRDefault="00AF686A" w:rsidP="00024365">
            <w:pPr>
              <w:pStyle w:val="ecmsonormal"/>
              <w:spacing w:before="0" w:beforeAutospacing="0" w:after="0" w:afterAutospacing="0"/>
              <w:rPr>
                <w:rFonts w:ascii="Comic Sans MS" w:hAnsi="Comic Sans MS"/>
                <w:b/>
                <w:color w:val="000000"/>
              </w:rPr>
            </w:pPr>
          </w:p>
        </w:tc>
      </w:tr>
      <w:tr w:rsidR="00B51A2A" w:rsidRPr="003B15DF" w14:paraId="263702C4" w14:textId="77777777" w:rsidTr="00B51A2A">
        <w:trPr>
          <w:trHeight w:val="62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796C8" w14:textId="77777777" w:rsidR="00B51A2A" w:rsidRDefault="00024365" w:rsidP="00CF40DE">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27</w:t>
            </w:r>
            <w:r w:rsidR="00B51A2A">
              <w:rPr>
                <w:rFonts w:ascii="Comic Sans MS" w:hAnsi="Comic Sans MS" w:cs="Times New Roman"/>
                <w:color w:val="000000"/>
                <w:lang w:val="nl-BE"/>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B0379E" w14:textId="77777777" w:rsidR="00B51A2A" w:rsidRPr="00B51A2A" w:rsidRDefault="00B51A2A" w:rsidP="00CF40DE">
            <w:pPr>
              <w:pStyle w:val="ecmsonormal"/>
              <w:spacing w:before="0" w:beforeAutospacing="0" w:after="0" w:afterAutospacing="0"/>
              <w:jc w:val="both"/>
              <w:rPr>
                <w:rFonts w:ascii="Comic Sans MS" w:hAnsi="Comic Sans MS" w:cs="Times New Roman"/>
                <w:b/>
                <w:color w:val="000000"/>
                <w:lang w:val="nl-BE"/>
              </w:rPr>
            </w:pPr>
            <w:r w:rsidRPr="00B51A2A">
              <w:rPr>
                <w:rFonts w:ascii="Comic Sans MS" w:hAnsi="Comic Sans MS" w:cs="Times New Roman"/>
                <w:b/>
                <w:color w:val="000000"/>
                <w:lang w:val="nl-BE"/>
              </w:rPr>
              <w:t>14u-17u</w:t>
            </w: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294BF" w14:textId="77777777" w:rsidR="00024365" w:rsidRPr="00024365" w:rsidRDefault="00024365" w:rsidP="00AF686A">
            <w:pPr>
              <w:pStyle w:val="ecmsonormal"/>
              <w:jc w:val="both"/>
              <w:rPr>
                <w:rFonts w:ascii="Comic Sans MS" w:hAnsi="Comic Sans MS" w:cs="Times New Roman"/>
                <w:b/>
                <w:color w:val="000000"/>
                <w:lang w:val="nl-BE"/>
              </w:rPr>
            </w:pPr>
            <w:r>
              <w:rPr>
                <w:rFonts w:ascii="Comic Sans MS" w:hAnsi="Comic Sans MS" w:cs="Times New Roman"/>
                <w:b/>
                <w:color w:val="000000"/>
                <w:lang w:val="nl-BE"/>
              </w:rPr>
              <w:t>Gewone activiteit</w:t>
            </w:r>
          </w:p>
          <w:p w14:paraId="3A212FE4" w14:textId="77777777" w:rsidR="00AF686A" w:rsidRPr="00AF686A" w:rsidRDefault="00024365" w:rsidP="00AF686A">
            <w:pPr>
              <w:pStyle w:val="ecmsonormal"/>
              <w:jc w:val="both"/>
              <w:rPr>
                <w:rFonts w:ascii="Comic Sans MS" w:hAnsi="Comic Sans MS" w:cs="Times New Roman"/>
                <w:color w:val="000000"/>
                <w:lang w:val="nl-BE"/>
              </w:rPr>
            </w:pPr>
            <w:r>
              <w:rPr>
                <w:rFonts w:ascii="Comic Sans MS" w:hAnsi="Comic Sans MS" w:cs="Times New Roman"/>
                <w:i/>
                <w:color w:val="000000"/>
                <w:lang w:val="nl-BE"/>
              </w:rPr>
              <w:t>N</w:t>
            </w:r>
            <w:r w:rsidR="00AF686A" w:rsidRPr="007144BD">
              <w:rPr>
                <w:rFonts w:ascii="Comic Sans MS" w:hAnsi="Comic Sans MS" w:cs="Times New Roman"/>
                <w:i/>
                <w:color w:val="000000"/>
                <w:lang w:val="nl-BE"/>
              </w:rPr>
              <w:t>aar jaarlijkse traditie geven de givers ee</w:t>
            </w:r>
            <w:r w:rsidR="00AF686A">
              <w:rPr>
                <w:rFonts w:ascii="Comic Sans MS" w:hAnsi="Comic Sans MS" w:cs="Times New Roman"/>
                <w:i/>
                <w:color w:val="000000"/>
                <w:lang w:val="nl-BE"/>
              </w:rPr>
              <w:t>n spaghettiavond. Iedereen is uitgenodigd om van de lekkerste spaghetti uit Tielt en omstreken te smullen!</w:t>
            </w:r>
            <w:r w:rsidR="00F1303C">
              <w:rPr>
                <w:rFonts w:ascii="Comic Sans MS" w:hAnsi="Comic Sans MS" w:cs="Times New Roman"/>
                <w:i/>
                <w:color w:val="000000"/>
                <w:lang w:val="nl-BE"/>
              </w:rPr>
              <w:t xml:space="preserve"> (Meer info volgt!) </w:t>
            </w:r>
          </w:p>
        </w:tc>
      </w:tr>
    </w:tbl>
    <w:p w14:paraId="2771D0E0" w14:textId="77777777" w:rsidR="00AF686A" w:rsidRDefault="00AF686A" w:rsidP="002461F0">
      <w:pPr>
        <w:pStyle w:val="ecmsonormal"/>
        <w:shd w:val="clear" w:color="auto" w:fill="FFFFFF"/>
        <w:spacing w:before="0" w:beforeAutospacing="0" w:after="0" w:afterAutospacing="0"/>
        <w:jc w:val="both"/>
        <w:rPr>
          <w:rFonts w:ascii="Comic Sans MS" w:hAnsi="Comic Sans MS" w:cs="Times New Roman"/>
          <w:color w:val="000000"/>
          <w:lang w:val="nl-BE"/>
        </w:rPr>
      </w:pPr>
    </w:p>
    <w:p w14:paraId="5466F9A4" w14:textId="77777777" w:rsidR="00ED0AEC" w:rsidRDefault="00ED0AEC" w:rsidP="002461F0">
      <w:pPr>
        <w:pStyle w:val="ecmsonormal"/>
        <w:shd w:val="clear" w:color="auto" w:fill="FFFFFF"/>
        <w:spacing w:before="0" w:beforeAutospacing="0" w:after="0" w:afterAutospacing="0"/>
        <w:jc w:val="both"/>
        <w:rPr>
          <w:rFonts w:ascii="Comic Sans MS" w:hAnsi="Comic Sans MS" w:cs="Times New Roman"/>
          <w:color w:val="000000"/>
          <w:lang w:val="nl-BE"/>
        </w:rPr>
      </w:pPr>
    </w:p>
    <w:p w14:paraId="0D83E15F" w14:textId="77777777" w:rsidR="00AF686A" w:rsidRPr="003B15DF" w:rsidRDefault="00AF686A" w:rsidP="002461F0">
      <w:pPr>
        <w:pStyle w:val="ecmsonormal"/>
        <w:shd w:val="clear" w:color="auto" w:fill="FFFFFF"/>
        <w:spacing w:before="0" w:beforeAutospacing="0" w:after="0" w:afterAutospacing="0"/>
        <w:jc w:val="both"/>
        <w:rPr>
          <w:rFonts w:ascii="Comic Sans MS" w:hAnsi="Comic Sans MS" w:cs="Times New Roman"/>
          <w:color w:val="000000"/>
          <w:lang w:val="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492"/>
        <w:gridCol w:w="6065"/>
      </w:tblGrid>
      <w:tr w:rsidR="00A45775" w:rsidRPr="003B15DF" w14:paraId="4D85876A" w14:textId="77777777" w:rsidTr="007144BD">
        <w:tc>
          <w:tcPr>
            <w:tcW w:w="86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769B65B" w14:textId="77777777" w:rsidR="00A45775" w:rsidRPr="003B15DF" w:rsidRDefault="0031406B" w:rsidP="00A45775">
            <w:pPr>
              <w:pStyle w:val="ecmsonormal"/>
              <w:spacing w:before="0" w:beforeAutospacing="0" w:after="0" w:afterAutospacing="0"/>
              <w:jc w:val="both"/>
              <w:rPr>
                <w:rFonts w:ascii="Comic Sans MS" w:hAnsi="Comic Sans MS" w:cs="Times New Roman"/>
                <w:color w:val="FFFFFF"/>
                <w:lang w:val="nl-BE"/>
              </w:rPr>
            </w:pPr>
            <w:r>
              <w:rPr>
                <w:rFonts w:ascii="Comic Sans MS" w:hAnsi="Comic Sans MS" w:cs="Times New Roman"/>
                <w:color w:val="FFFFFF"/>
                <w:lang w:val="nl-BE"/>
              </w:rPr>
              <w:t>MEI</w:t>
            </w:r>
          </w:p>
        </w:tc>
      </w:tr>
      <w:tr w:rsidR="00A45775" w:rsidRPr="003B15DF" w14:paraId="66455042" w14:textId="77777777" w:rsidTr="007144BD">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A8DCDB" w14:textId="77777777" w:rsidR="00A45775" w:rsidRPr="003B15DF" w:rsidRDefault="00B51A2A" w:rsidP="008701C4">
            <w:pPr>
              <w:pStyle w:val="ecmsonormal"/>
              <w:spacing w:before="0" w:beforeAutospacing="0" w:after="0" w:afterAutospacing="0"/>
              <w:jc w:val="both"/>
              <w:rPr>
                <w:rFonts w:ascii="Comic Sans MS" w:hAnsi="Comic Sans MS" w:cs="Times New Roman"/>
                <w:color w:val="000000"/>
                <w:lang w:val="nl-BE"/>
              </w:rPr>
            </w:pPr>
            <w:r>
              <w:rPr>
                <w:rFonts w:ascii="Comic Sans MS" w:hAnsi="Comic Sans MS" w:cs="Times New Roman"/>
                <w:color w:val="000000"/>
                <w:lang w:val="nl-BE"/>
              </w:rPr>
              <w:t>0</w:t>
            </w:r>
            <w:r w:rsidR="00AB450F">
              <w:rPr>
                <w:rFonts w:ascii="Comic Sans MS" w:hAnsi="Comic Sans MS" w:cs="Times New Roman"/>
                <w:color w:val="000000"/>
                <w:lang w:val="nl-BE"/>
              </w:rPr>
              <w:t>4</w:t>
            </w:r>
            <w:r w:rsidR="0031406B">
              <w:rPr>
                <w:rFonts w:ascii="Comic Sans MS" w:hAnsi="Comic Sans MS" w:cs="Times New Roman"/>
                <w:color w:val="000000"/>
                <w:lang w:val="nl-BE"/>
              </w:rPr>
              <w:t>/05</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D6DE3" w14:textId="77777777" w:rsidR="00A45775" w:rsidRPr="007144BD" w:rsidRDefault="007144BD" w:rsidP="00A45775">
            <w:pPr>
              <w:pStyle w:val="ecmsonormal"/>
              <w:spacing w:before="0" w:beforeAutospacing="0" w:after="0" w:afterAutospacing="0"/>
              <w:jc w:val="both"/>
              <w:rPr>
                <w:rFonts w:ascii="Comic Sans MS" w:hAnsi="Comic Sans MS" w:cs="Times New Roman"/>
                <w:b/>
                <w:color w:val="000000"/>
                <w:lang w:val="nl-BE"/>
              </w:rPr>
            </w:pPr>
            <w:r>
              <w:rPr>
                <w:rFonts w:ascii="Comic Sans MS" w:hAnsi="Comic Sans MS" w:cs="Times New Roman"/>
                <w:b/>
                <w:color w:val="000000"/>
                <w:lang w:val="nl-BE"/>
              </w:rPr>
              <w:t>9u00</w:t>
            </w:r>
            <w:r w:rsidRPr="007144BD">
              <w:rPr>
                <w:rFonts w:ascii="Comic Sans MS" w:hAnsi="Comic Sans MS" w:cs="Times New Roman"/>
                <w:b/>
                <w:color w:val="000000"/>
                <w:lang w:val="nl-BE"/>
              </w:rPr>
              <w:t>-18u</w:t>
            </w:r>
          </w:p>
        </w:tc>
        <w:tc>
          <w:tcPr>
            <w:tcW w:w="6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D7D5F" w14:textId="77777777" w:rsidR="009A0161" w:rsidRPr="00DD6B7A" w:rsidRDefault="00F1303C" w:rsidP="00E12E78">
            <w:pPr>
              <w:pStyle w:val="ecmsonormal"/>
              <w:jc w:val="both"/>
              <w:rPr>
                <w:rFonts w:ascii="Comic Sans MS" w:hAnsi="Comic Sans MS" w:cs="Times New Roman"/>
                <w:b/>
                <w:color w:val="000000"/>
                <w:lang w:val="nl-BE"/>
              </w:rPr>
            </w:pPr>
            <w:r>
              <w:rPr>
                <w:rFonts w:ascii="Comic Sans MS" w:hAnsi="Comic Sans MS" w:cs="Times New Roman"/>
                <w:b/>
                <w:color w:val="000000"/>
                <w:lang w:val="nl-BE"/>
              </w:rPr>
              <w:t xml:space="preserve">Dagactiviteit </w:t>
            </w:r>
            <w:r w:rsidR="0031406B" w:rsidRPr="00DD6B7A">
              <w:rPr>
                <w:rFonts w:ascii="Comic Sans MS" w:hAnsi="Comic Sans MS" w:cs="Times New Roman"/>
                <w:b/>
                <w:color w:val="000000"/>
                <w:lang w:val="nl-BE"/>
              </w:rPr>
              <w:t xml:space="preserve">met FIETS!!! </w:t>
            </w:r>
            <w:r w:rsidR="007144BD" w:rsidRPr="00DD6B7A">
              <w:rPr>
                <w:rFonts w:ascii="Comic Sans MS" w:hAnsi="Comic Sans MS" w:cs="Times New Roman"/>
                <w:b/>
                <w:color w:val="000000"/>
                <w:lang w:val="nl-BE"/>
              </w:rPr>
              <w:t xml:space="preserve">GEEN picknick nodig. Eten wordt voorzien. </w:t>
            </w:r>
            <w:r w:rsidR="009A0161" w:rsidRPr="00DD6B7A">
              <w:rPr>
                <w:rFonts w:ascii="Comic Sans MS" w:hAnsi="Comic Sans MS" w:cs="Times New Roman"/>
                <w:b/>
                <w:color w:val="000000"/>
                <w:lang w:val="nl-BE"/>
              </w:rPr>
              <w:t xml:space="preserve">Mogen wij vragen aan allen die meegaan 3 EUR mee te brengen. </w:t>
            </w:r>
            <w:r w:rsidR="00AF686A" w:rsidRPr="00DD6B7A">
              <w:rPr>
                <w:rFonts w:ascii="Comic Sans MS" w:hAnsi="Comic Sans MS" w:cs="Times New Roman"/>
                <w:b/>
                <w:color w:val="000000"/>
                <w:lang w:val="nl-BE"/>
              </w:rPr>
              <w:t>Dit is jammer genoeg ook de laatste activiteit.</w:t>
            </w:r>
            <w:r w:rsidR="00AF686A" w:rsidRPr="00DD6B7A">
              <w:rPr>
                <w:rFonts w:ascii="Comic Sans MS" w:hAnsi="Comic Sans MS" w:cs="Times New Roman"/>
                <w:b/>
                <w:color w:val="000000"/>
                <w:lang w:val="nl-BE"/>
              </w:rPr>
              <w:sym w:font="Wingdings" w:char="F04C"/>
            </w:r>
            <w:r w:rsidR="00AF686A" w:rsidRPr="00DD6B7A">
              <w:rPr>
                <w:rFonts w:ascii="Comic Sans MS" w:hAnsi="Comic Sans MS" w:cs="Times New Roman"/>
                <w:b/>
                <w:color w:val="000000"/>
                <w:lang w:val="nl-BE"/>
              </w:rPr>
              <w:t xml:space="preserve"> </w:t>
            </w:r>
          </w:p>
          <w:p w14:paraId="501F9288" w14:textId="77777777" w:rsidR="008829C1" w:rsidRPr="003B15DF" w:rsidRDefault="0047782E" w:rsidP="0047782E">
            <w:pPr>
              <w:pStyle w:val="ecmsonormal"/>
              <w:jc w:val="both"/>
              <w:rPr>
                <w:rFonts w:ascii="Comic Sans MS" w:hAnsi="Comic Sans MS" w:cs="Times New Roman"/>
                <w:i/>
                <w:color w:val="000000"/>
                <w:lang w:val="nl-BE"/>
              </w:rPr>
            </w:pPr>
            <w:r>
              <w:rPr>
                <w:rFonts w:ascii="Comic Sans MS" w:hAnsi="Comic Sans MS" w:cs="Times New Roman"/>
                <w:i/>
                <w:color w:val="000000"/>
                <w:lang w:val="nl-BE"/>
              </w:rPr>
              <w:t>Sinds enkele jaren organiseren de jins een heuse quiz, namelijk Jincognito. Aarzel niet om u met een team in te schrijven en mee te quizen voor mooie prijzen!</w:t>
            </w:r>
            <w:r w:rsidR="001C79C0">
              <w:rPr>
                <w:rFonts w:ascii="Comic Sans MS" w:hAnsi="Comic Sans MS" w:cs="Times New Roman"/>
                <w:i/>
                <w:color w:val="000000"/>
                <w:lang w:val="nl-BE"/>
              </w:rPr>
              <w:t xml:space="preserve"> (Meer info volgt!)</w:t>
            </w:r>
            <w:r w:rsidR="00ED0AEC">
              <w:rPr>
                <w:rFonts w:ascii="Comic Sans MS" w:hAnsi="Comic Sans MS" w:cs="Times New Roman"/>
                <w:i/>
                <w:color w:val="000000"/>
                <w:lang w:val="nl-BE"/>
              </w:rPr>
              <w:t xml:space="preserve">. Dit jaar zal dit door gaan op 11 mei. </w:t>
            </w:r>
          </w:p>
        </w:tc>
      </w:tr>
    </w:tbl>
    <w:p w14:paraId="0C24E08D" w14:textId="77777777" w:rsidR="005E2C55" w:rsidRPr="003B15DF" w:rsidRDefault="005E2C55" w:rsidP="00A45775">
      <w:pPr>
        <w:pStyle w:val="ecmsonormal"/>
        <w:shd w:val="clear" w:color="auto" w:fill="FFFFFF"/>
        <w:spacing w:before="0" w:beforeAutospacing="0" w:after="0" w:afterAutospacing="0"/>
        <w:rPr>
          <w:rFonts w:ascii="Comic Sans MS" w:hAnsi="Comic Sans MS"/>
        </w:rPr>
      </w:pPr>
    </w:p>
    <w:p w14:paraId="7DC73C43" w14:textId="77777777" w:rsidR="00293E1C" w:rsidRPr="003B15DF" w:rsidRDefault="00293E1C" w:rsidP="00A45775">
      <w:pPr>
        <w:pStyle w:val="ecmsonormal"/>
        <w:shd w:val="clear" w:color="auto" w:fill="FFFFFF"/>
        <w:spacing w:before="0" w:beforeAutospacing="0" w:after="0" w:afterAutospacing="0"/>
        <w:rPr>
          <w:rFonts w:ascii="Comic Sans MS" w:hAnsi="Comic Sans MS" w:cs="Times New Roman"/>
          <w:color w:val="000000"/>
          <w:lang w:val="nl-BE"/>
        </w:rPr>
      </w:pPr>
      <w:r w:rsidRPr="003B15DF">
        <w:rPr>
          <w:rFonts w:ascii="Comic Sans MS" w:hAnsi="Comic Sans MS"/>
        </w:rPr>
        <w:t>Meer info</w:t>
      </w:r>
      <w:r w:rsidR="008829C1" w:rsidRPr="003B15DF">
        <w:rPr>
          <w:rFonts w:ascii="Comic Sans MS" w:hAnsi="Comic Sans MS"/>
        </w:rPr>
        <w:t>, foto's, documenten ...</w:t>
      </w:r>
      <w:r w:rsidRPr="003B15DF">
        <w:rPr>
          <w:rFonts w:ascii="Comic Sans MS" w:hAnsi="Comic Sans MS"/>
        </w:rPr>
        <w:t xml:space="preserve"> vind je op</w:t>
      </w:r>
      <w:r w:rsidRPr="003B15DF">
        <w:rPr>
          <w:rFonts w:ascii="Comic Sans MS" w:hAnsi="Comic Sans MS"/>
          <w:b/>
        </w:rPr>
        <w:t xml:space="preserve"> www.scoutstielt.be </w:t>
      </w:r>
      <w:r w:rsidRPr="003B15DF">
        <w:rPr>
          <w:rFonts w:ascii="Comic Sans MS" w:hAnsi="Comic Sans MS"/>
        </w:rPr>
        <w:t>en op</w:t>
      </w:r>
      <w:r w:rsidRPr="003B15DF">
        <w:rPr>
          <w:rFonts w:ascii="Comic Sans MS" w:hAnsi="Comic Sans MS"/>
          <w:b/>
        </w:rPr>
        <w:t xml:space="preserve"> www.facebook.com/groups/scoutstielt</w:t>
      </w:r>
    </w:p>
    <w:p w14:paraId="5F5FDBA3" w14:textId="77777777" w:rsidR="00293E1C" w:rsidRPr="003B15DF" w:rsidRDefault="00293E1C" w:rsidP="00A45775">
      <w:pPr>
        <w:pStyle w:val="ecmsonormal"/>
        <w:shd w:val="clear" w:color="auto" w:fill="FFFFFF"/>
        <w:spacing w:before="0" w:beforeAutospacing="0" w:after="0" w:afterAutospacing="0"/>
        <w:rPr>
          <w:rFonts w:ascii="Comic Sans MS" w:hAnsi="Comic Sans MS" w:cs="Times New Roman"/>
          <w:color w:val="000000"/>
          <w:lang w:val="nl-BE"/>
        </w:rPr>
      </w:pPr>
      <w:r w:rsidRPr="003B15DF">
        <w:rPr>
          <w:rFonts w:ascii="Comic Sans MS" w:hAnsi="Comic Sans MS" w:cs="Times New Roman"/>
          <w:color w:val="000000"/>
          <w:lang w:val="nl-BE"/>
        </w:rPr>
        <w:t>Zijn er nog zaken onduidelijk, zit je nog met vragen of bedenkingen, dan mag je de takleiding</w:t>
      </w:r>
      <w:r w:rsidR="0047782E">
        <w:rPr>
          <w:rFonts w:ascii="Comic Sans MS" w:hAnsi="Comic Sans MS" w:cs="Times New Roman"/>
          <w:color w:val="000000"/>
          <w:lang w:val="nl-BE"/>
        </w:rPr>
        <w:t xml:space="preserve"> (Tijl &amp; Viktor)</w:t>
      </w:r>
      <w:r w:rsidRPr="003B15DF">
        <w:rPr>
          <w:rFonts w:ascii="Comic Sans MS" w:hAnsi="Comic Sans MS" w:cs="Times New Roman"/>
          <w:color w:val="000000"/>
          <w:lang w:val="nl-BE"/>
        </w:rPr>
        <w:t xml:space="preserve"> altijd contacteren. </w:t>
      </w:r>
    </w:p>
    <w:p w14:paraId="7B79DB72" w14:textId="77777777" w:rsidR="00293E1C" w:rsidRPr="003B15DF" w:rsidRDefault="00293E1C" w:rsidP="00A45775">
      <w:pPr>
        <w:pStyle w:val="ecmsonormal"/>
        <w:shd w:val="clear" w:color="auto" w:fill="FFFFFF"/>
        <w:spacing w:before="0" w:beforeAutospacing="0" w:after="0" w:afterAutospacing="0"/>
        <w:rPr>
          <w:rFonts w:ascii="Comic Sans MS" w:hAnsi="Comic Sans MS" w:cs="Times New Roman"/>
          <w:color w:val="000000"/>
        </w:rPr>
      </w:pPr>
    </w:p>
    <w:p w14:paraId="0CE49F73" w14:textId="77777777" w:rsidR="00293E1C" w:rsidRPr="003B15DF" w:rsidRDefault="00293E1C" w:rsidP="00A45775">
      <w:pPr>
        <w:pStyle w:val="ecmsonormal"/>
        <w:shd w:val="clear" w:color="auto" w:fill="FFFFFF"/>
        <w:spacing w:before="0" w:beforeAutospacing="0" w:after="0" w:afterAutospacing="0"/>
        <w:rPr>
          <w:rFonts w:ascii="Comic Sans MS" w:hAnsi="Comic Sans MS"/>
          <w:color w:val="444444"/>
        </w:rPr>
      </w:pPr>
      <w:r w:rsidRPr="003B15DF">
        <w:rPr>
          <w:rFonts w:ascii="Comic Sans MS" w:hAnsi="Comic Sans MS" w:cs="Times New Roman"/>
          <w:color w:val="000000"/>
          <w:lang w:val="nl-BE"/>
        </w:rPr>
        <w:t>Een stevige scoutslinker,</w:t>
      </w:r>
    </w:p>
    <w:p w14:paraId="39C5BC25" w14:textId="77777777" w:rsidR="00293E1C" w:rsidRDefault="000A517B" w:rsidP="002461F0">
      <w:pPr>
        <w:pStyle w:val="ecmsonormal"/>
        <w:shd w:val="clear" w:color="auto" w:fill="FFFFFF"/>
        <w:spacing w:before="0" w:beforeAutospacing="0" w:after="0" w:afterAutospacing="0"/>
        <w:rPr>
          <w:rFonts w:ascii="Comic Sans MS" w:hAnsi="Comic Sans MS"/>
          <w:lang w:val="fr-BE"/>
        </w:rPr>
      </w:pPr>
      <w:r>
        <w:rPr>
          <w:rFonts w:ascii="Comic Sans MS" w:hAnsi="Comic Sans MS"/>
          <w:lang w:val="fr-BE"/>
        </w:rPr>
        <w:t>Guust, Andries, Margaux, Louise, Oscar, Pieterjan, Jeff,Margaux en Jole</w:t>
      </w:r>
    </w:p>
    <w:p w14:paraId="67CB17E5"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41C5A9AD"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570B2BB0"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6297D09C"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752ACA0F"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0596960B"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7D06C962"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0868A6F2"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31D94C96"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785BD295"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75AA91E4"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2BABCA18"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7874D4B4"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3511035D"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68BAD7EE"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62FABACC"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47DD0F2F"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p>
    <w:p w14:paraId="069C4735" w14:textId="77777777" w:rsidR="004D03BF" w:rsidRDefault="004D03BF" w:rsidP="002461F0">
      <w:pPr>
        <w:pStyle w:val="ecmsonormal"/>
        <w:shd w:val="clear" w:color="auto" w:fill="FFFFFF"/>
        <w:spacing w:before="0" w:beforeAutospacing="0" w:after="0" w:afterAutospacing="0"/>
        <w:rPr>
          <w:rFonts w:ascii="Comic Sans MS" w:hAnsi="Comic Sans MS"/>
          <w:lang w:val="fr-BE"/>
        </w:rPr>
      </w:pPr>
      <w:bookmarkStart w:id="0" w:name="_GoBack"/>
      <w:bookmarkEnd w:id="0"/>
    </w:p>
    <w:p w14:paraId="47BE8F75" w14:textId="77777777" w:rsidR="004D03BF" w:rsidRPr="003B15DF" w:rsidRDefault="004D03BF" w:rsidP="002F4B1A">
      <w:pPr>
        <w:ind w:left="-1418"/>
        <w:jc w:val="center"/>
        <w:rPr>
          <w:rFonts w:ascii="Comic Sans MS" w:hAnsi="Comic Sans MS"/>
        </w:rPr>
      </w:pPr>
      <w:r>
        <w:rPr>
          <w:noProof/>
          <w:lang w:val="en-US"/>
        </w:rPr>
        <w:lastRenderedPageBreak/>
        <w:drawing>
          <wp:anchor distT="0" distB="0" distL="114300" distR="114300" simplePos="0" relativeHeight="251661312" behindDoc="0" locked="0" layoutInCell="1" allowOverlap="1" wp14:anchorId="384736B0" wp14:editId="1F09D77B">
            <wp:simplePos x="0" y="0"/>
            <wp:positionH relativeFrom="margin">
              <wp:align>left</wp:align>
            </wp:positionH>
            <wp:positionV relativeFrom="paragraph">
              <wp:posOffset>105410</wp:posOffset>
            </wp:positionV>
            <wp:extent cx="5419725" cy="17907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9725" cy="1790700"/>
                    </a:xfrm>
                    <a:prstGeom prst="rect">
                      <a:avLst/>
                    </a:prstGeom>
                  </pic:spPr>
                </pic:pic>
              </a:graphicData>
            </a:graphic>
            <wp14:sizeRelH relativeFrom="page">
              <wp14:pctWidth>0</wp14:pctWidth>
            </wp14:sizeRelH>
            <wp14:sizeRelV relativeFrom="page">
              <wp14:pctHeight>0</wp14:pctHeight>
            </wp14:sizeRelV>
          </wp:anchor>
        </w:drawing>
      </w:r>
    </w:p>
    <w:p w14:paraId="749254BE" w14:textId="77777777" w:rsidR="004D03BF" w:rsidRDefault="004D03BF" w:rsidP="00D219EF">
      <w:pPr>
        <w:pStyle w:val="Normaalweb"/>
        <w:spacing w:after="0"/>
        <w:rPr>
          <w:rFonts w:ascii="Comic Sans MS" w:hAnsi="Comic Sans MS"/>
        </w:rPr>
      </w:pPr>
      <w:r>
        <w:rPr>
          <w:rFonts w:ascii="Comic Sans MS" w:hAnsi="Comic Sans MS"/>
        </w:rPr>
        <w:t>Beste leden, ouders en sympathisanten</w:t>
      </w:r>
    </w:p>
    <w:p w14:paraId="2CC9E3AD" w14:textId="77777777" w:rsidR="004D03BF" w:rsidRDefault="004D03BF" w:rsidP="00D219EF">
      <w:pPr>
        <w:pStyle w:val="Normaalweb"/>
        <w:spacing w:after="0"/>
        <w:rPr>
          <w:rFonts w:ascii="Comic Sans MS" w:hAnsi="Comic Sans MS"/>
        </w:rPr>
      </w:pPr>
      <w:r>
        <w:rPr>
          <w:rFonts w:ascii="Comic Sans MS" w:hAnsi="Comic Sans MS"/>
        </w:rPr>
        <w:t xml:space="preserve">Zaterdag 16 maart 2019 is het weer zo ver, de jaarlijkse pannenkoekenverkoop van de </w:t>
      </w:r>
      <w:proofErr w:type="spellStart"/>
      <w:r>
        <w:rPr>
          <w:rFonts w:ascii="Comic Sans MS" w:hAnsi="Comic Sans MS"/>
        </w:rPr>
        <w:t>jonggivers</w:t>
      </w:r>
      <w:proofErr w:type="spellEnd"/>
      <w:r>
        <w:rPr>
          <w:rFonts w:ascii="Comic Sans MS" w:hAnsi="Comic Sans MS"/>
        </w:rPr>
        <w:t xml:space="preserve"> om ons zomerkamp te sponseren.</w:t>
      </w:r>
    </w:p>
    <w:p w14:paraId="583037FE" w14:textId="77777777" w:rsidR="004D03BF" w:rsidRDefault="004D03BF" w:rsidP="00D219EF">
      <w:pPr>
        <w:pStyle w:val="Normaalweb"/>
        <w:spacing w:after="0"/>
        <w:rPr>
          <w:rFonts w:ascii="Comic Sans MS" w:hAnsi="Comic Sans MS"/>
        </w:rPr>
      </w:pPr>
      <w:r>
        <w:rPr>
          <w:rFonts w:ascii="Comic Sans MS" w:hAnsi="Comic Sans MS"/>
        </w:rPr>
        <w:t xml:space="preserve">Op die dag gaan de </w:t>
      </w:r>
      <w:proofErr w:type="spellStart"/>
      <w:r>
        <w:rPr>
          <w:rFonts w:ascii="Comic Sans MS" w:hAnsi="Comic Sans MS"/>
        </w:rPr>
        <w:t>jonggivers</w:t>
      </w:r>
      <w:proofErr w:type="spellEnd"/>
      <w:r>
        <w:rPr>
          <w:rFonts w:ascii="Comic Sans MS" w:hAnsi="Comic Sans MS"/>
        </w:rPr>
        <w:t xml:space="preserve"> van Scouts Tielt van deur tot deur in de stad om onze overheerlijke pannenkoeken aan te bieden. Aangezien we ook veel leden hebben buiten Tielt, willen we ook aan die mensen de kans geven om onze pannenkoeken te proeven. Daarom is het mogelijk om uw pannenkoeken op voorhand te bestellen. De pannenkoeken worden verkocht per 0,5 kg voor de schappelijke prijs van 4 euro. De bestelde pannenkoeken kunnen dan op 16 maart meegenomen worden naar huis. De afhaalmomenten zijn net voor de activiteit (14h) en er net na (17h). Indien u er die dag niet kan omkomen, gelieve ons dit te laten weten! Dan kan er een andere regeling getroffen worden!</w:t>
      </w:r>
    </w:p>
    <w:p w14:paraId="4CE0E470" w14:textId="77777777" w:rsidR="004D03BF" w:rsidRDefault="004D03BF" w:rsidP="00D219EF">
      <w:pPr>
        <w:pStyle w:val="Normaalweb"/>
        <w:spacing w:after="0"/>
        <w:rPr>
          <w:rFonts w:ascii="Comic Sans MS" w:hAnsi="Comic Sans MS"/>
        </w:rPr>
      </w:pPr>
      <w:r>
        <w:rPr>
          <w:rFonts w:ascii="Comic Sans MS" w:hAnsi="Comic Sans MS"/>
        </w:rPr>
        <w:t xml:space="preserve">U kan bestellen door een mailtje te sturen (ten laatste tot en met vrijdag 16 maart om 20u) naar </w:t>
      </w:r>
      <w:hyperlink r:id="rId11" w:history="1">
        <w:r w:rsidRPr="00B8319D">
          <w:rPr>
            <w:rStyle w:val="Hyperlink"/>
            <w:rFonts w:ascii="Comic Sans MS" w:hAnsi="Comic Sans MS"/>
          </w:rPr>
          <w:t>jonggivers@scoutstielt.be</w:t>
        </w:r>
      </w:hyperlink>
      <w:r>
        <w:rPr>
          <w:rFonts w:ascii="Comic Sans MS" w:hAnsi="Comic Sans MS"/>
        </w:rPr>
        <w:t xml:space="preserve"> met als onderwerp ‘pannenkoeken’, daarna kopieert u de tekst onder de volle lijn en vult </w:t>
      </w:r>
      <w:proofErr w:type="spellStart"/>
      <w:r>
        <w:rPr>
          <w:rFonts w:ascii="Comic Sans MS" w:hAnsi="Comic Sans MS"/>
        </w:rPr>
        <w:t>aan.OF</w:t>
      </w:r>
      <w:proofErr w:type="spellEnd"/>
      <w:r>
        <w:rPr>
          <w:rFonts w:ascii="Comic Sans MS" w:hAnsi="Comic Sans MS"/>
        </w:rPr>
        <w:t xml:space="preserve"> u kan bestellen door onderstaand strookje in te vullen en af te geven aan uw leiding ten laatste 16 maart.</w:t>
      </w:r>
    </w:p>
    <w:p w14:paraId="6AA87C5E" w14:textId="77777777" w:rsidR="004D03BF" w:rsidRDefault="004D03BF" w:rsidP="00D219EF">
      <w:pPr>
        <w:pStyle w:val="Normaalweb"/>
        <w:spacing w:after="0"/>
        <w:rPr>
          <w:rFonts w:ascii="Comic Sans MS" w:hAnsi="Comic Sans MS"/>
        </w:rPr>
      </w:pPr>
      <w:r>
        <w:rPr>
          <w:rFonts w:ascii="Comic Sans MS" w:hAnsi="Comic Sans MS"/>
          <w:noProof/>
          <w:lang w:val="en-US"/>
        </w:rPr>
        <mc:AlternateContent>
          <mc:Choice Requires="wps">
            <w:drawing>
              <wp:anchor distT="0" distB="0" distL="114300" distR="114300" simplePos="0" relativeHeight="251662336" behindDoc="0" locked="0" layoutInCell="1" allowOverlap="1" wp14:anchorId="579C3F7B" wp14:editId="203C3B8F">
                <wp:simplePos x="0" y="0"/>
                <wp:positionH relativeFrom="column">
                  <wp:posOffset>-66675</wp:posOffset>
                </wp:positionH>
                <wp:positionV relativeFrom="paragraph">
                  <wp:posOffset>53975</wp:posOffset>
                </wp:positionV>
                <wp:extent cx="5438775" cy="0"/>
                <wp:effectExtent l="38100" t="38100" r="66675" b="95250"/>
                <wp:wrapNone/>
                <wp:docPr id="2" name="Rechte verbindingslijn 2"/>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pt,4.25pt" to="423.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" strokecolor="black [3213]" strokeweight="2pt">
                <v:shadow on="t" opacity="24903f" mv:blur="40000f" origin=",.5" offset="0,20000emu"/>
              </v:line>
            </w:pict>
          </mc:Fallback>
        </mc:AlternateContent>
      </w:r>
      <w:r>
        <w:rPr>
          <w:rFonts w:ascii="Comic Sans MS" w:hAnsi="Comic Sans MS"/>
        </w:rPr>
        <w:t>Ik,………………………………………………………(naam), wens …….x0,5 kg pannenkoeken te bestellen. Daarvoor betaal ik ……. X €4 = €………. Dit geld wordt contant (en liefst gepast) betaald bij afhaling van de pannenkoeken.</w:t>
      </w:r>
    </w:p>
    <w:p w14:paraId="5CB820A0" w14:textId="77777777" w:rsidR="004D03BF" w:rsidRDefault="004D03BF" w:rsidP="00D219EF">
      <w:pPr>
        <w:pStyle w:val="Normaalweb"/>
        <w:spacing w:after="0"/>
        <w:rPr>
          <w:rFonts w:ascii="Comic Sans MS" w:hAnsi="Comic Sans MS"/>
        </w:rPr>
      </w:pPr>
      <w:r>
        <w:rPr>
          <w:rFonts w:ascii="Comic Sans MS" w:hAnsi="Comic Sans MS"/>
        </w:rPr>
        <w:tab/>
        <w:t>O    Ik kan er omkomen op zaterdag 16 maart.</w:t>
      </w:r>
    </w:p>
    <w:p w14:paraId="1EC88B58" w14:textId="77777777" w:rsidR="004D03BF" w:rsidRDefault="004D03BF" w:rsidP="00271F2A">
      <w:pPr>
        <w:pStyle w:val="Normaalweb"/>
        <w:spacing w:after="0"/>
        <w:ind w:left="720"/>
        <w:rPr>
          <w:rFonts w:ascii="Comic Sans MS" w:hAnsi="Comic Sans MS"/>
        </w:rPr>
      </w:pPr>
      <w:r>
        <w:rPr>
          <w:rFonts w:ascii="Comic Sans MS" w:hAnsi="Comic Sans MS"/>
        </w:rPr>
        <w:t>O    Ik kan er niet omkomen op zaterdag 16 maart en iemand anders     neemt ze mee voor mij naar huis. De persoon in kwestie betaalt de pannenkoeken bij afhaling.</w:t>
      </w:r>
    </w:p>
    <w:p w14:paraId="0E96740E" w14:textId="77777777" w:rsidR="004D03BF" w:rsidRDefault="004D03BF" w:rsidP="00271F2A">
      <w:pPr>
        <w:pStyle w:val="Normaalweb"/>
        <w:spacing w:after="0"/>
        <w:ind w:left="720"/>
        <w:rPr>
          <w:rFonts w:ascii="Comic Sans MS" w:hAnsi="Comic Sans MS"/>
        </w:rPr>
      </w:pPr>
      <w:r>
        <w:rPr>
          <w:rFonts w:ascii="Comic Sans MS" w:hAnsi="Comic Sans MS"/>
        </w:rPr>
        <w:t>O    Ik kan er niet omkomen op zaterdag 16 maart en kom er de week  erna om, op zaterdag 23 maart.</w:t>
      </w:r>
    </w:p>
    <w:p w14:paraId="3CEF02B2" w14:textId="77777777" w:rsidR="004D03BF" w:rsidRPr="00D272BA" w:rsidRDefault="004D03BF" w:rsidP="00D272BA">
      <w:pPr>
        <w:pStyle w:val="Normaalweb"/>
        <w:spacing w:after="0"/>
        <w:ind w:left="720"/>
        <w:rPr>
          <w:rFonts w:ascii="Comic Sans MS" w:hAnsi="Comic Sans MS"/>
        </w:rPr>
      </w:pPr>
      <w:r>
        <w:rPr>
          <w:rFonts w:ascii="Comic Sans MS" w:hAnsi="Comic Sans MS"/>
        </w:rPr>
        <w:t xml:space="preserve">O </w:t>
      </w:r>
      <w:r>
        <w:rPr>
          <w:rFonts w:ascii="Comic Sans MS" w:hAnsi="Comic Sans MS"/>
        </w:rPr>
        <w:tab/>
        <w:t>Ik kan er niet omkomen en op zaterdag 16 of 23 maart, en kom  er om op zaterdag 30 maart.</w:t>
      </w:r>
    </w:p>
    <w:p w14:paraId="756094A3" w14:textId="77777777" w:rsidR="004D03BF" w:rsidRPr="007760CA" w:rsidRDefault="004D03BF" w:rsidP="002461F0">
      <w:pPr>
        <w:pStyle w:val="ecmsonormal"/>
        <w:shd w:val="clear" w:color="auto" w:fill="FFFFFF"/>
        <w:spacing w:before="0" w:beforeAutospacing="0" w:after="0" w:afterAutospacing="0"/>
        <w:rPr>
          <w:rFonts w:ascii="Comic Sans MS" w:hAnsi="Comic Sans MS"/>
          <w:lang w:val="fr-BE"/>
        </w:rPr>
      </w:pPr>
    </w:p>
    <w:sectPr w:rsidR="004D03BF" w:rsidRPr="007760CA" w:rsidSect="003B15DF">
      <w:pgSz w:w="11900" w:h="16840"/>
      <w:pgMar w:top="284"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4F86"/>
    <w:multiLevelType w:val="multilevel"/>
    <w:tmpl w:val="2B1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004EC"/>
    <w:multiLevelType w:val="multilevel"/>
    <w:tmpl w:val="14C4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33711"/>
    <w:multiLevelType w:val="multilevel"/>
    <w:tmpl w:val="91E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D5208"/>
    <w:multiLevelType w:val="multilevel"/>
    <w:tmpl w:val="627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10E2E"/>
    <w:multiLevelType w:val="multilevel"/>
    <w:tmpl w:val="39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74EB7"/>
    <w:multiLevelType w:val="multilevel"/>
    <w:tmpl w:val="261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7">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8">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C7214"/>
    <w:multiLevelType w:val="multilevel"/>
    <w:tmpl w:val="620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4"/>
  </w:num>
  <w:num w:numId="5">
    <w:abstractNumId w:val="3"/>
  </w:num>
  <w:num w:numId="6">
    <w:abstractNumId w:val="9"/>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F2"/>
    <w:rsid w:val="00023158"/>
    <w:rsid w:val="00024365"/>
    <w:rsid w:val="000A517B"/>
    <w:rsid w:val="000E5BCA"/>
    <w:rsid w:val="000F7DB5"/>
    <w:rsid w:val="00101A7C"/>
    <w:rsid w:val="0015078D"/>
    <w:rsid w:val="00176BFA"/>
    <w:rsid w:val="00182258"/>
    <w:rsid w:val="001C79C0"/>
    <w:rsid w:val="00203620"/>
    <w:rsid w:val="002461F0"/>
    <w:rsid w:val="00255628"/>
    <w:rsid w:val="00293E1C"/>
    <w:rsid w:val="002A56EC"/>
    <w:rsid w:val="002F52D2"/>
    <w:rsid w:val="0031406B"/>
    <w:rsid w:val="0036252E"/>
    <w:rsid w:val="00382FBC"/>
    <w:rsid w:val="0038315E"/>
    <w:rsid w:val="003B0F83"/>
    <w:rsid w:val="003B15DF"/>
    <w:rsid w:val="0047782E"/>
    <w:rsid w:val="00497496"/>
    <w:rsid w:val="004D03BF"/>
    <w:rsid w:val="00543840"/>
    <w:rsid w:val="005546ED"/>
    <w:rsid w:val="00575346"/>
    <w:rsid w:val="005E2C55"/>
    <w:rsid w:val="005F2670"/>
    <w:rsid w:val="00617261"/>
    <w:rsid w:val="0062403F"/>
    <w:rsid w:val="00637490"/>
    <w:rsid w:val="006752D4"/>
    <w:rsid w:val="006E5880"/>
    <w:rsid w:val="007029A4"/>
    <w:rsid w:val="00704B35"/>
    <w:rsid w:val="007144BD"/>
    <w:rsid w:val="00760321"/>
    <w:rsid w:val="007760CA"/>
    <w:rsid w:val="00804DC5"/>
    <w:rsid w:val="008372A1"/>
    <w:rsid w:val="008400AA"/>
    <w:rsid w:val="00864487"/>
    <w:rsid w:val="008701C4"/>
    <w:rsid w:val="008829C1"/>
    <w:rsid w:val="008C537C"/>
    <w:rsid w:val="0090556C"/>
    <w:rsid w:val="009617F6"/>
    <w:rsid w:val="009918B0"/>
    <w:rsid w:val="009A0161"/>
    <w:rsid w:val="009F4661"/>
    <w:rsid w:val="00A45775"/>
    <w:rsid w:val="00A63401"/>
    <w:rsid w:val="00AA3120"/>
    <w:rsid w:val="00AB450F"/>
    <w:rsid w:val="00AF686A"/>
    <w:rsid w:val="00B129A4"/>
    <w:rsid w:val="00B43314"/>
    <w:rsid w:val="00B45CFA"/>
    <w:rsid w:val="00B51A2A"/>
    <w:rsid w:val="00B53330"/>
    <w:rsid w:val="00BE6D3D"/>
    <w:rsid w:val="00BF2E5F"/>
    <w:rsid w:val="00C252FE"/>
    <w:rsid w:val="00C37527"/>
    <w:rsid w:val="00C635B8"/>
    <w:rsid w:val="00CC0864"/>
    <w:rsid w:val="00CF40DE"/>
    <w:rsid w:val="00D07374"/>
    <w:rsid w:val="00D32EE8"/>
    <w:rsid w:val="00D92AF2"/>
    <w:rsid w:val="00D94D34"/>
    <w:rsid w:val="00DA7A82"/>
    <w:rsid w:val="00DC3E5E"/>
    <w:rsid w:val="00DD6B7A"/>
    <w:rsid w:val="00DD7151"/>
    <w:rsid w:val="00E12E78"/>
    <w:rsid w:val="00E14C04"/>
    <w:rsid w:val="00EC2FCB"/>
    <w:rsid w:val="00EC3D9B"/>
    <w:rsid w:val="00ED0AEC"/>
    <w:rsid w:val="00ED211C"/>
    <w:rsid w:val="00ED5B05"/>
    <w:rsid w:val="00F1303C"/>
    <w:rsid w:val="00F85CE1"/>
    <w:rsid w:val="00F979BA"/>
    <w:rsid w:val="00FB1DA5"/>
    <w:rsid w:val="00FD5A48"/>
    <w:rsid w:val="00FF37D9"/>
    <w:rsid w:val="00FF4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0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2A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Normaal"/>
    <w:rsid w:val="00293E1C"/>
    <w:pPr>
      <w:spacing w:before="100" w:beforeAutospacing="1" w:after="100" w:afterAutospacing="1"/>
    </w:pPr>
    <w:rPr>
      <w:rFonts w:ascii="Arial Unicode MS" w:eastAsia="Arial Unicode MS" w:hAnsi="Arial Unicode MS" w:cs="Arial Unicode MS"/>
      <w:lang w:val="nl-NL"/>
    </w:rPr>
  </w:style>
  <w:style w:type="paragraph" w:styleId="Normaalweb">
    <w:name w:val="Normal (Web)"/>
    <w:basedOn w:val="Normaal"/>
    <w:uiPriority w:val="99"/>
    <w:unhideWhenUsed/>
    <w:rsid w:val="00617261"/>
    <w:pPr>
      <w:spacing w:before="100" w:beforeAutospacing="1" w:after="119"/>
    </w:pPr>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2A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Normaal"/>
    <w:rsid w:val="00293E1C"/>
    <w:pPr>
      <w:spacing w:before="100" w:beforeAutospacing="1" w:after="100" w:afterAutospacing="1"/>
    </w:pPr>
    <w:rPr>
      <w:rFonts w:ascii="Arial Unicode MS" w:eastAsia="Arial Unicode MS" w:hAnsi="Arial Unicode MS" w:cs="Arial Unicode MS"/>
      <w:lang w:val="nl-NL"/>
    </w:rPr>
  </w:style>
  <w:style w:type="paragraph" w:styleId="Normaalweb">
    <w:name w:val="Normal (Web)"/>
    <w:basedOn w:val="Normaal"/>
    <w:uiPriority w:val="99"/>
    <w:unhideWhenUsed/>
    <w:rsid w:val="00617261"/>
    <w:pPr>
      <w:spacing w:before="100" w:beforeAutospacing="1" w:after="119"/>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6232">
      <w:bodyDiv w:val="1"/>
      <w:marLeft w:val="0"/>
      <w:marRight w:val="0"/>
      <w:marTop w:val="0"/>
      <w:marBottom w:val="0"/>
      <w:divBdr>
        <w:top w:val="none" w:sz="0" w:space="0" w:color="auto"/>
        <w:left w:val="none" w:sz="0" w:space="0" w:color="auto"/>
        <w:bottom w:val="none" w:sz="0" w:space="0" w:color="auto"/>
        <w:right w:val="none" w:sz="0" w:space="0" w:color="auto"/>
      </w:divBdr>
    </w:div>
    <w:div w:id="528833603">
      <w:bodyDiv w:val="1"/>
      <w:marLeft w:val="0"/>
      <w:marRight w:val="0"/>
      <w:marTop w:val="0"/>
      <w:marBottom w:val="0"/>
      <w:divBdr>
        <w:top w:val="none" w:sz="0" w:space="0" w:color="auto"/>
        <w:left w:val="none" w:sz="0" w:space="0" w:color="auto"/>
        <w:bottom w:val="none" w:sz="0" w:space="0" w:color="auto"/>
        <w:right w:val="none" w:sz="0" w:space="0" w:color="auto"/>
      </w:divBdr>
    </w:div>
    <w:div w:id="564490018">
      <w:bodyDiv w:val="1"/>
      <w:marLeft w:val="0"/>
      <w:marRight w:val="0"/>
      <w:marTop w:val="0"/>
      <w:marBottom w:val="0"/>
      <w:divBdr>
        <w:top w:val="none" w:sz="0" w:space="0" w:color="auto"/>
        <w:left w:val="none" w:sz="0" w:space="0" w:color="auto"/>
        <w:bottom w:val="none" w:sz="0" w:space="0" w:color="auto"/>
        <w:right w:val="none" w:sz="0" w:space="0" w:color="auto"/>
      </w:divBdr>
    </w:div>
    <w:div w:id="654723060">
      <w:bodyDiv w:val="1"/>
      <w:marLeft w:val="0"/>
      <w:marRight w:val="0"/>
      <w:marTop w:val="0"/>
      <w:marBottom w:val="0"/>
      <w:divBdr>
        <w:top w:val="none" w:sz="0" w:space="0" w:color="auto"/>
        <w:left w:val="none" w:sz="0" w:space="0" w:color="auto"/>
        <w:bottom w:val="none" w:sz="0" w:space="0" w:color="auto"/>
        <w:right w:val="none" w:sz="0" w:space="0" w:color="auto"/>
      </w:divBdr>
    </w:div>
    <w:div w:id="94516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ggivers@scoutstielt.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nggivers@scoutstielt.be" TargetMode="External"/><Relationship Id="rId8" Type="http://schemas.openxmlformats.org/officeDocument/2006/relationships/hyperlink" Target="mailto:jonggivers@scoutstielt.be"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110A-7607-CD4F-9607-B6E1336C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789</Words>
  <Characters>4341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Universiteit Gent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Tijl</dc:creator>
  <cp:lastModifiedBy>Jole De Bruyne</cp:lastModifiedBy>
  <cp:revision>4</cp:revision>
  <cp:lastPrinted>2018-03-01T17:48:00Z</cp:lastPrinted>
  <dcterms:created xsi:type="dcterms:W3CDTF">2019-02-27T09:52:00Z</dcterms:created>
  <dcterms:modified xsi:type="dcterms:W3CDTF">2019-02-28T07:41:00Z</dcterms:modified>
</cp:coreProperties>
</file>