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22F36" w14:textId="77777777" w:rsidR="00BF2E5F" w:rsidRDefault="001B4DEA" w:rsidP="00293E1C">
      <w:pPr>
        <w:ind w:left="-1418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C1488" wp14:editId="3F804A03">
                <wp:simplePos x="0" y="0"/>
                <wp:positionH relativeFrom="column">
                  <wp:posOffset>4457700</wp:posOffset>
                </wp:positionH>
                <wp:positionV relativeFrom="paragraph">
                  <wp:posOffset>914400</wp:posOffset>
                </wp:positionV>
                <wp:extent cx="2708275" cy="1143000"/>
                <wp:effectExtent l="0" t="101600" r="34925" b="1016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58603">
                          <a:off x="0" y="0"/>
                          <a:ext cx="27082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606D3" w14:textId="77777777" w:rsidR="00BE084E" w:rsidRDefault="00BE084E" w:rsidP="00D07374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 xml:space="preserve">Florence Vercambre </w:t>
                            </w:r>
                          </w:p>
                          <w:p w14:paraId="6E559F62" w14:textId="37A426D6" w:rsidR="00BE084E" w:rsidRPr="009F73BF" w:rsidRDefault="00BE084E" w:rsidP="00D07374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 xml:space="preserve">     0479</w:t>
                            </w:r>
                            <w:r w:rsidRPr="009F73BF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 xml:space="preserve">/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 xml:space="preserve">937614 </w:t>
                            </w:r>
                            <w:r w:rsidRPr="009F73BF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65D05CD9" w14:textId="60C19B83" w:rsidR="00BE084E" w:rsidRPr="009F73BF" w:rsidRDefault="00BE084E" w:rsidP="00D07374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Judith Vanacker</w:t>
                            </w:r>
                          </w:p>
                          <w:p w14:paraId="0586E08E" w14:textId="0F9F5E21" w:rsidR="00BE084E" w:rsidRPr="00754E35" w:rsidRDefault="00BE084E" w:rsidP="00D07374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 xml:space="preserve">     0478/ 95 40 4</w:t>
                            </w:r>
                            <w:r w:rsidRPr="009F73BF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4</w:t>
                            </w:r>
                          </w:p>
                          <w:p w14:paraId="22615465" w14:textId="77777777" w:rsidR="00BE084E" w:rsidRPr="00E66086" w:rsidRDefault="00DF1CBB" w:rsidP="00D07374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  <w:hyperlink r:id="rId7" w:history="1">
                              <w:r w:rsidR="00BE084E" w:rsidRPr="00E66086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  <w:lang w:val="en-GB"/>
                                </w:rPr>
                                <w:t>kapoenen@scoutstielt.be</w:t>
                              </w:r>
                            </w:hyperlink>
                            <w:r w:rsidR="00BE084E" w:rsidRPr="00E66086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0AEF71FF" w14:textId="77777777" w:rsidR="00BE084E" w:rsidRPr="007F1AC6" w:rsidRDefault="00BE084E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4C14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pt;margin-top:1in;width:213.25pt;height:90pt;rotation:28246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3otkwIAAIsFAAAOAAAAZHJzL2Uyb0RvYy54bWysVE1v2zAMvQ/YfxB0X20naZsZdYqsRYcB&#10;QVusHXpWZKkxKomapMTOfn0p2flYt0uHXQSKeqRIPpIXl51WZCOcb8BUtDjJKRGGQ92Y54r+eLz5&#10;NKXEB2ZqpsCIim6Fp5ezjx8uWluKEaxA1cIRdGJ82dqKrkKwZZZ5vhKa+ROwwuCjBKdZwKt7zmrH&#10;WvSuVTbK87OsBVdbB1x4j9rr/pHOkn8pBQ93UnoRiKooxhbS6dK5jGc2u2Dls2N21fAhDPYPUWjW&#10;GPx07+qaBUbWrvnDlW64Aw8ynHDQGUjZcJFywGyK/E02DytmRcoFi+Ptvkz+/7nlt5t7R5q6omNK&#10;DNNI0aPoAvkCHRnH6rTWlwh6sAgLHaqR5ZSptwvgLx4h2RGmN/CIjtXopNPEAVZ9dDo9y8fJEJMm&#10;6AXZ2O4ZiF9yVI7O8+no/JQSjm9FMRnneeIo631Fn9b58FWAJlGoqEOKk1u2WfgQozlAItzATaNU&#10;olmZ3xQI7DUi9UlvzUoMZXAU0+ozSVLYKhEdKPNdSCxZyiEqUrOKK+XIhmGbMc6FCUUsXvoC0REl&#10;MYz3GA74aNoH+B7jvUX6GUzYG+vGgOsJjDN2CLt+2YUse/xArO/zjiUI3bLDrKK4hHqLHZG4RSa9&#10;5TcN8rFgPtwzhyOESlwL4Q4PqaCtKAwSJStwv/6mj3jsbHylpMWRrKj/uWZOUKK+Gez5z8VkEmc4&#10;XSan5yO8uOOX5fGLWesrQDqKFF0SIz6onSgd6CfcHvP4Kz4xw/HvioadeBX6RYHbh4v5PIFwai0L&#10;C/Ng+W4QYh8+dk/M2aElA7bQLeyGl5VvOrPHRmIMzNcBZJPa9lDVofA48amDhu0UV8rxPaEOO3T2&#10;CgAA//8DAFBLAwQUAAYACAAAACEAtqD/St8AAAAMAQAADwAAAGRycy9kb3ducmV2LnhtbEyPQU/D&#10;MAyF70j8h8hI3FiyMNhUmk5oAsGVDqQds8ZryxqnNNlW/j3eadxsv6fn7+XL0XfiiENsAxmYThQI&#10;pCq4lmoDn+vXuwWImCw52wVCA78YYVlcX+U2c+FEH3gsUy04hGJmDTQp9ZmUsWrQ2zgJPRJruzB4&#10;m3gdaukGe+Jw30mt1KP0tiX+0NgeVw1W+/LgDfyU5f593PVv2q2/Vi8bhfX3gMbc3ozPTyASjuli&#10;hjM+o0PBTNtwIBdFZ2CuNHdJLMxmPJwdU714ALE1cK/5JItc/i9R/AEAAP//AwBQSwECLQAUAAYA&#10;CAAAACEAtoM4kv4AAADhAQAAEwAAAAAAAAAAAAAAAAAAAAAAW0NvbnRlbnRfVHlwZXNdLnhtbFBL&#10;AQItABQABgAIAAAAIQA4/SH/1gAAAJQBAAALAAAAAAAAAAAAAAAAAC8BAABfcmVscy8ucmVsc1BL&#10;AQItABQABgAIAAAAIQCBO3otkwIAAIsFAAAOAAAAAAAAAAAAAAAAAC4CAABkcnMvZTJvRG9jLnht&#10;bFBLAQItABQABgAIAAAAIQC2oP9K3wAAAAwBAAAPAAAAAAAAAAAAAAAAAO0EAABkcnMvZG93bnJl&#10;di54bWxQSwUGAAAAAAQABADzAAAA+QUAAAAA&#10;" filled="f" stroked="f">
                <v:path arrowok="t"/>
                <v:textbox>
                  <w:txbxContent>
                    <w:p w14:paraId="5C7606D3" w14:textId="77777777" w:rsidR="00BE084E" w:rsidRDefault="00BE084E" w:rsidP="00D07374">
                      <w:pPr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 xml:space="preserve">Florence Vercambre </w:t>
                      </w:r>
                    </w:p>
                    <w:p w14:paraId="6E559F62" w14:textId="37A426D6" w:rsidR="00BE084E" w:rsidRPr="009F73BF" w:rsidRDefault="00BE084E" w:rsidP="00D07374">
                      <w:pPr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 xml:space="preserve">     0479</w:t>
                      </w:r>
                      <w:r w:rsidRPr="009F73BF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 xml:space="preserve">/ 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 xml:space="preserve">937614 </w:t>
                      </w:r>
                      <w:r w:rsidRPr="009F73BF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65D05CD9" w14:textId="60C19B83" w:rsidR="00BE084E" w:rsidRPr="009F73BF" w:rsidRDefault="00BE084E" w:rsidP="00D07374">
                      <w:pPr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>Judith Vanacker</w:t>
                      </w:r>
                    </w:p>
                    <w:p w14:paraId="0586E08E" w14:textId="0F9F5E21" w:rsidR="00BE084E" w:rsidRPr="00754E35" w:rsidRDefault="00BE084E" w:rsidP="00D07374">
                      <w:pPr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 xml:space="preserve">     0478/ 95 40 4</w:t>
                      </w:r>
                      <w:r w:rsidRPr="009F73BF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>4</w:t>
                      </w:r>
                    </w:p>
                    <w:p w14:paraId="22615465" w14:textId="77777777" w:rsidR="00BE084E" w:rsidRPr="00E66086" w:rsidRDefault="00074D58" w:rsidP="00D07374">
                      <w:pPr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  <w:hyperlink r:id="rId8" w:history="1">
                        <w:r w:rsidR="00BE084E" w:rsidRPr="00E66086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>kapoenen@scoutstielt.be</w:t>
                        </w:r>
                      </w:hyperlink>
                      <w:r w:rsidR="00BE084E" w:rsidRPr="00E66086"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0AEF71FF" w14:textId="77777777" w:rsidR="00BE084E" w:rsidRPr="007F1AC6" w:rsidRDefault="00BE084E">
                      <w:pPr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3E1C" w:rsidRPr="00293E1C">
        <w:t xml:space="preserve"> </w:t>
      </w:r>
      <w:r w:rsidR="0086169B">
        <w:rPr>
          <w:noProof/>
          <w:lang w:val="en-US" w:eastAsia="en-US"/>
        </w:rPr>
        <w:drawing>
          <wp:inline distT="0" distB="0" distL="0" distR="0" wp14:anchorId="52266DB9" wp14:editId="274C295A">
            <wp:extent cx="7124442" cy="2288540"/>
            <wp:effectExtent l="0" t="0" r="0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863" cy="228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9E9B5" w14:textId="77777777" w:rsidR="00D92AF2" w:rsidRDefault="00D92AF2" w:rsidP="00D92AF2"/>
    <w:p w14:paraId="7D779C57" w14:textId="77777777" w:rsidR="00A45775" w:rsidRDefault="00A45775" w:rsidP="00D92AF2"/>
    <w:p w14:paraId="36DCAB30" w14:textId="77777777" w:rsidR="007F1AC6" w:rsidRDefault="007F1AC6" w:rsidP="007D188B">
      <w:pPr>
        <w:rPr>
          <w:rFonts w:asciiTheme="majorHAnsi" w:hAnsiTheme="majorHAnsi" w:cs="Tahoma"/>
          <w:lang w:val="nl-NL" w:eastAsia="en-US"/>
        </w:rPr>
      </w:pPr>
    </w:p>
    <w:p w14:paraId="4AA014FF" w14:textId="77777777" w:rsidR="007F1AC6" w:rsidRDefault="007F1AC6" w:rsidP="007F1AC6">
      <w:pPr>
        <w:spacing w:line="276" w:lineRule="auto"/>
        <w:rPr>
          <w:rFonts w:asciiTheme="majorHAnsi" w:hAnsiTheme="majorHAnsi" w:cs="Tahoma"/>
          <w:lang w:eastAsia="en-US"/>
        </w:rPr>
      </w:pPr>
      <w:r w:rsidRPr="007F1AC6">
        <w:rPr>
          <w:rFonts w:asciiTheme="majorHAnsi" w:hAnsiTheme="majorHAnsi" w:cs="Tahoma"/>
          <w:lang w:eastAsia="en-US"/>
        </w:rPr>
        <w:t xml:space="preserve">Beste ouder(s), </w:t>
      </w:r>
    </w:p>
    <w:p w14:paraId="44A7B0AC" w14:textId="77777777" w:rsidR="007F1AC6" w:rsidRDefault="007F1AC6" w:rsidP="007F1AC6">
      <w:pPr>
        <w:spacing w:line="276" w:lineRule="auto"/>
        <w:rPr>
          <w:rFonts w:asciiTheme="majorHAnsi" w:hAnsiTheme="majorHAnsi" w:cs="Tahoma"/>
          <w:lang w:eastAsia="en-US"/>
        </w:rPr>
      </w:pPr>
    </w:p>
    <w:p w14:paraId="70318D79" w14:textId="77777777" w:rsidR="007F1AC6" w:rsidRDefault="007F1AC6" w:rsidP="007F1AC6">
      <w:pPr>
        <w:spacing w:line="276" w:lineRule="auto"/>
        <w:rPr>
          <w:rFonts w:asciiTheme="majorHAnsi" w:hAnsiTheme="majorHAnsi" w:cs="Tahoma"/>
          <w:lang w:eastAsia="en-US"/>
        </w:rPr>
      </w:pPr>
      <w:r w:rsidRPr="007F1AC6">
        <w:rPr>
          <w:rFonts w:asciiTheme="majorHAnsi" w:hAnsiTheme="majorHAnsi" w:cs="Tahoma"/>
          <w:lang w:eastAsia="en-US"/>
        </w:rPr>
        <w:t>De eerste maanden van ons scoutsjaar zitten er alweer op! Hier zijn we dus weer met het vervolg van onze planning. Graag willen we wel nog kort even volgende aandachtspunten benadrukken :</w:t>
      </w:r>
    </w:p>
    <w:p w14:paraId="62491A06" w14:textId="77777777" w:rsidR="007F1AC6" w:rsidRDefault="007F1AC6" w:rsidP="007F1AC6">
      <w:pPr>
        <w:spacing w:line="276" w:lineRule="auto"/>
        <w:rPr>
          <w:rFonts w:asciiTheme="majorHAnsi" w:hAnsiTheme="majorHAnsi" w:cs="Tahoma"/>
          <w:lang w:eastAsia="en-US"/>
        </w:rPr>
      </w:pPr>
    </w:p>
    <w:p w14:paraId="129F8258" w14:textId="77777777" w:rsidR="007F1AC6" w:rsidRPr="007F1AC6" w:rsidRDefault="007F1AC6" w:rsidP="007F1AC6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 w:cs="Tahoma"/>
          <w:lang w:val="nl-NL" w:eastAsia="en-US"/>
        </w:rPr>
      </w:pPr>
      <w:r w:rsidRPr="007F1AC6">
        <w:rPr>
          <w:rFonts w:asciiTheme="majorHAnsi" w:hAnsiTheme="majorHAnsi" w:cs="Tahoma"/>
          <w:lang w:eastAsia="en-US"/>
        </w:rPr>
        <w:t>Een ACTIVITEIT gaat door op zaterdagmiddag van 14u tot 17u op watewy. (tenz</w:t>
      </w:r>
      <w:r>
        <w:rPr>
          <w:rFonts w:asciiTheme="majorHAnsi" w:hAnsiTheme="majorHAnsi" w:cs="Tahoma"/>
          <w:lang w:eastAsia="en-US"/>
        </w:rPr>
        <w:t xml:space="preserve">ij anders vermeld op de brief) </w:t>
      </w:r>
    </w:p>
    <w:p w14:paraId="297838C4" w14:textId="77777777" w:rsidR="007F1AC6" w:rsidRPr="007F1AC6" w:rsidRDefault="007F1AC6" w:rsidP="007F1AC6">
      <w:pPr>
        <w:pStyle w:val="ListParagraph"/>
        <w:spacing w:line="276" w:lineRule="auto"/>
        <w:rPr>
          <w:rFonts w:asciiTheme="majorHAnsi" w:hAnsiTheme="majorHAnsi" w:cs="Tahoma"/>
          <w:lang w:val="nl-NL" w:eastAsia="en-US"/>
        </w:rPr>
      </w:pPr>
    </w:p>
    <w:p w14:paraId="17A17457" w14:textId="2BFB49C0" w:rsidR="007F1AC6" w:rsidRPr="007F1AC6" w:rsidRDefault="007F1AC6" w:rsidP="007F1AC6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 w:cs="Tahoma"/>
          <w:lang w:val="nl-NL" w:eastAsia="en-US"/>
        </w:rPr>
      </w:pPr>
      <w:r w:rsidRPr="007F1AC6">
        <w:rPr>
          <w:rFonts w:asciiTheme="majorHAnsi" w:hAnsiTheme="majorHAnsi" w:cs="Tahoma"/>
          <w:lang w:eastAsia="en-US"/>
        </w:rPr>
        <w:t>VERWITTIGEN graag voor vrijdagavond 20u via sms of e-mail. Gelieve dit echt wel (tijdig) te doen. Het is voor ons belangrijk te weten voor hoeveel leden wij een activiteit moeten organiseren.</w:t>
      </w:r>
    </w:p>
    <w:p w14:paraId="07FDE180" w14:textId="77777777" w:rsidR="007D188B" w:rsidRPr="007D188B" w:rsidRDefault="007D188B" w:rsidP="007D188B">
      <w:pPr>
        <w:rPr>
          <w:rFonts w:asciiTheme="majorHAnsi" w:hAnsiTheme="majorHAnsi" w:cs="Tahoma"/>
          <w:lang w:val="nl-NL" w:eastAsia="en-US"/>
        </w:rPr>
      </w:pPr>
    </w:p>
    <w:p w14:paraId="47F59398" w14:textId="77777777" w:rsidR="007D188B" w:rsidRPr="007D188B" w:rsidRDefault="007D188B" w:rsidP="007D188B">
      <w:pPr>
        <w:rPr>
          <w:rFonts w:asciiTheme="majorHAnsi" w:hAnsiTheme="majorHAnsi" w:cs="Tahoma"/>
          <w:lang w:val="nl-NL" w:eastAsia="en-US"/>
        </w:rPr>
      </w:pPr>
    </w:p>
    <w:p w14:paraId="1AA947B9" w14:textId="4C3D6B84" w:rsidR="007F1AC6" w:rsidRPr="007F1AC6" w:rsidRDefault="007F1AC6" w:rsidP="007F1AC6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 w:cs="Tahoma"/>
          <w:lang w:eastAsia="en-US"/>
        </w:rPr>
      </w:pPr>
      <w:r w:rsidRPr="007F1AC6">
        <w:rPr>
          <w:rFonts w:asciiTheme="majorHAnsi" w:hAnsiTheme="majorHAnsi" w:cs="Tahoma"/>
          <w:lang w:eastAsia="en-US"/>
        </w:rPr>
        <w:t xml:space="preserve">We verwachten jullie kapoentjes in het afgesproken UNIFORM: </w:t>
      </w:r>
      <w:r w:rsidRPr="007F1AC6">
        <w:rPr>
          <w:rFonts w:asciiTheme="majorHAnsi" w:hAnsiTheme="majorHAnsi" w:cs="Tahoma"/>
          <w:b/>
          <w:lang w:eastAsia="en-US"/>
        </w:rPr>
        <w:t>Korte broek/rok, sjaaltje en t-shirt.</w:t>
      </w:r>
      <w:r>
        <w:rPr>
          <w:rFonts w:asciiTheme="majorHAnsi" w:hAnsiTheme="majorHAnsi" w:cs="Tahoma"/>
          <w:b/>
          <w:lang w:eastAsia="en-US"/>
        </w:rPr>
        <w:t xml:space="preserve"> </w:t>
      </w:r>
      <w:r w:rsidRPr="007F1AC6">
        <w:rPr>
          <w:rFonts w:asciiTheme="majorHAnsi" w:hAnsiTheme="majorHAnsi" w:cs="Tahoma"/>
          <w:lang w:eastAsia="en-US"/>
        </w:rPr>
        <w:t xml:space="preserve">(Hemd is niet verplicht!) Het wordt nu ook weer wat kouder, gelieve u kapoen dan ook lekker warm aan te kleden : (regen)jas, legging onder korte broek/rok, handschoenen, sjaal,.. </w:t>
      </w:r>
    </w:p>
    <w:p w14:paraId="1B9CBF7C" w14:textId="6B3144B8" w:rsidR="007F1AC6" w:rsidRPr="007F1AC6" w:rsidRDefault="007F1AC6" w:rsidP="007F1AC6">
      <w:pPr>
        <w:pStyle w:val="ListParagraph"/>
        <w:spacing w:line="276" w:lineRule="auto"/>
        <w:rPr>
          <w:rFonts w:asciiTheme="majorHAnsi" w:hAnsiTheme="majorHAnsi" w:cs="Tahoma"/>
          <w:lang w:eastAsia="en-US"/>
        </w:rPr>
      </w:pPr>
      <w:r w:rsidRPr="007F1AC6">
        <w:rPr>
          <w:rFonts w:asciiTheme="majorHAnsi" w:hAnsiTheme="majorHAnsi" w:cs="Tahoma"/>
          <w:lang w:eastAsia="en-US"/>
        </w:rPr>
        <w:t xml:space="preserve">We willen ook nog eens uitdrukkelijk vragen om alles te </w:t>
      </w:r>
      <w:r w:rsidRPr="007F1AC6">
        <w:rPr>
          <w:rFonts w:asciiTheme="majorHAnsi" w:hAnsiTheme="majorHAnsi" w:cs="Tahoma"/>
          <w:b/>
          <w:lang w:eastAsia="en-US"/>
        </w:rPr>
        <w:t>naamtekenen</w:t>
      </w:r>
      <w:r w:rsidRPr="007F1AC6">
        <w:rPr>
          <w:rFonts w:asciiTheme="majorHAnsi" w:hAnsiTheme="majorHAnsi" w:cs="Tahoma"/>
          <w:lang w:eastAsia="en-US"/>
        </w:rPr>
        <w:t xml:space="preserve"> zodat verloren voorwerpen snel weer bij de juiste kapoen terechtkomen. </w:t>
      </w:r>
    </w:p>
    <w:p w14:paraId="06A9D2A9" w14:textId="77777777" w:rsidR="007F1AC6" w:rsidRDefault="007F1AC6" w:rsidP="007F1AC6">
      <w:pPr>
        <w:spacing w:line="276" w:lineRule="auto"/>
        <w:rPr>
          <w:rFonts w:asciiTheme="majorHAnsi" w:hAnsiTheme="majorHAnsi" w:cs="Tahoma"/>
          <w:lang w:eastAsia="en-US"/>
        </w:rPr>
      </w:pPr>
    </w:p>
    <w:p w14:paraId="30642135" w14:textId="77777777" w:rsidR="007F1AC6" w:rsidRDefault="007F1AC6" w:rsidP="007F1AC6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 w:cs="Tahoma"/>
          <w:lang w:eastAsia="en-US"/>
        </w:rPr>
      </w:pPr>
      <w:r w:rsidRPr="007F1AC6">
        <w:rPr>
          <w:rFonts w:asciiTheme="majorHAnsi" w:hAnsiTheme="majorHAnsi" w:cs="Tahoma"/>
          <w:lang w:eastAsia="en-US"/>
        </w:rPr>
        <w:t xml:space="preserve">Enkele BELANGRIJKE DATA die jullie </w:t>
      </w:r>
      <w:r>
        <w:rPr>
          <w:rFonts w:asciiTheme="majorHAnsi" w:hAnsiTheme="majorHAnsi" w:cs="Tahoma"/>
          <w:lang w:eastAsia="en-US"/>
        </w:rPr>
        <w:t xml:space="preserve">in de agenda mogen schrijven: </w:t>
      </w:r>
    </w:p>
    <w:p w14:paraId="2232B2C6" w14:textId="77777777" w:rsidR="007F1AC6" w:rsidRDefault="007F1AC6" w:rsidP="007F1AC6">
      <w:pPr>
        <w:pStyle w:val="ListParagraph"/>
        <w:numPr>
          <w:ilvl w:val="1"/>
          <w:numId w:val="10"/>
        </w:numPr>
        <w:spacing w:line="276" w:lineRule="auto"/>
        <w:rPr>
          <w:rFonts w:asciiTheme="majorHAnsi" w:hAnsiTheme="majorHAnsi" w:cs="Tahoma"/>
          <w:lang w:eastAsia="en-US"/>
        </w:rPr>
      </w:pPr>
      <w:r>
        <w:rPr>
          <w:rFonts w:asciiTheme="majorHAnsi" w:hAnsiTheme="majorHAnsi" w:cs="Tahoma"/>
          <w:lang w:eastAsia="en-US"/>
        </w:rPr>
        <w:t>Weekend: 15-17 maart</w:t>
      </w:r>
    </w:p>
    <w:p w14:paraId="2CCAB043" w14:textId="7FA73FF7" w:rsidR="007F1AC6" w:rsidRDefault="007F1AC6" w:rsidP="007F1AC6">
      <w:pPr>
        <w:pStyle w:val="ListParagraph"/>
        <w:numPr>
          <w:ilvl w:val="1"/>
          <w:numId w:val="10"/>
        </w:numPr>
        <w:spacing w:line="276" w:lineRule="auto"/>
        <w:rPr>
          <w:rFonts w:asciiTheme="majorHAnsi" w:hAnsiTheme="majorHAnsi" w:cs="Tahoma"/>
          <w:lang w:eastAsia="en-US"/>
        </w:rPr>
      </w:pPr>
      <w:r>
        <w:rPr>
          <w:rFonts w:asciiTheme="majorHAnsi" w:hAnsiTheme="majorHAnsi" w:cs="Tahoma"/>
          <w:lang w:eastAsia="en-US"/>
        </w:rPr>
        <w:t>Kamp: 9</w:t>
      </w:r>
      <w:r w:rsidRPr="007F1AC6">
        <w:rPr>
          <w:rFonts w:asciiTheme="majorHAnsi" w:hAnsiTheme="majorHAnsi" w:cs="Tahoma"/>
          <w:lang w:eastAsia="en-US"/>
        </w:rPr>
        <w:t xml:space="preserve">-14 juli </w:t>
      </w:r>
    </w:p>
    <w:p w14:paraId="2A041638" w14:textId="77777777" w:rsidR="007F1AC6" w:rsidRDefault="007F1AC6" w:rsidP="007F1AC6">
      <w:pPr>
        <w:pStyle w:val="ListParagraph"/>
        <w:spacing w:line="276" w:lineRule="auto"/>
        <w:rPr>
          <w:rFonts w:asciiTheme="majorHAnsi" w:hAnsiTheme="majorHAnsi" w:cs="Tahoma"/>
          <w:lang w:eastAsia="en-US"/>
        </w:rPr>
      </w:pPr>
    </w:p>
    <w:p w14:paraId="1CD5534A" w14:textId="2A16D3D8" w:rsidR="00317712" w:rsidRPr="007F1AC6" w:rsidRDefault="007F1AC6" w:rsidP="007F1AC6">
      <w:pPr>
        <w:pStyle w:val="ListParagraph"/>
        <w:spacing w:line="276" w:lineRule="auto"/>
        <w:rPr>
          <w:rFonts w:asciiTheme="majorHAnsi" w:hAnsiTheme="majorHAnsi" w:cs="Tahoma"/>
          <w:lang w:eastAsia="en-US"/>
        </w:rPr>
      </w:pPr>
      <w:r w:rsidRPr="007F1AC6">
        <w:rPr>
          <w:rFonts w:asciiTheme="majorHAnsi" w:hAnsiTheme="majorHAnsi" w:cs="Tahoma"/>
          <w:lang w:eastAsia="en-US"/>
        </w:rPr>
        <w:t>Meer info zullen jullie ontvangen in een volgende brief.</w:t>
      </w:r>
    </w:p>
    <w:p w14:paraId="3EE90F2E" w14:textId="77777777" w:rsidR="00317712" w:rsidRDefault="00317712" w:rsidP="007F1AC6">
      <w:pPr>
        <w:spacing w:line="276" w:lineRule="auto"/>
        <w:rPr>
          <w:rFonts w:asciiTheme="majorHAnsi" w:hAnsiTheme="majorHAnsi" w:cs="Tahoma"/>
          <w:lang w:val="nl-NL" w:eastAsia="en-US"/>
        </w:rPr>
      </w:pPr>
    </w:p>
    <w:p w14:paraId="0DF834A0" w14:textId="77777777" w:rsidR="00317712" w:rsidRDefault="00317712" w:rsidP="007F1AC6">
      <w:pPr>
        <w:spacing w:line="276" w:lineRule="auto"/>
        <w:rPr>
          <w:rFonts w:asciiTheme="majorHAnsi" w:hAnsiTheme="majorHAnsi" w:cs="Tahoma"/>
          <w:lang w:val="nl-NL" w:eastAsia="en-US"/>
        </w:rPr>
      </w:pPr>
    </w:p>
    <w:p w14:paraId="06079A99" w14:textId="77777777" w:rsidR="00317712" w:rsidRDefault="00317712" w:rsidP="007F1AC6">
      <w:pPr>
        <w:spacing w:line="276" w:lineRule="auto"/>
        <w:rPr>
          <w:rFonts w:asciiTheme="majorHAnsi" w:hAnsiTheme="majorHAnsi" w:cs="Tahoma"/>
          <w:lang w:val="nl-NL" w:eastAsia="en-US"/>
        </w:rPr>
      </w:pPr>
    </w:p>
    <w:p w14:paraId="6CC28318" w14:textId="77777777" w:rsidR="00D945A3" w:rsidRDefault="00D945A3" w:rsidP="007D188B">
      <w:pPr>
        <w:rPr>
          <w:rFonts w:asciiTheme="majorHAnsi" w:hAnsiTheme="majorHAnsi" w:cs="Tahoma"/>
          <w:lang w:val="nl-NL" w:eastAsia="en-US"/>
        </w:rPr>
      </w:pPr>
    </w:p>
    <w:p w14:paraId="0A673F36" w14:textId="77777777" w:rsidR="001161C7" w:rsidRDefault="001161C7" w:rsidP="007F1AC6">
      <w:pPr>
        <w:rPr>
          <w:rFonts w:asciiTheme="majorHAnsi" w:hAnsiTheme="majorHAnsi" w:cs="Tahoma"/>
          <w:lang w:val="nl-NL" w:eastAsia="en-US"/>
        </w:rPr>
      </w:pPr>
    </w:p>
    <w:p w14:paraId="35CBFD5F" w14:textId="77777777" w:rsidR="007F1AC6" w:rsidRDefault="007F1AC6" w:rsidP="007F1AC6">
      <w:pPr>
        <w:rPr>
          <w:rFonts w:asciiTheme="majorHAnsi" w:hAnsiTheme="majorHAnsi" w:cs="Tahoma"/>
          <w:lang w:val="nl-NL" w:eastAsia="en-US"/>
        </w:rPr>
      </w:pPr>
    </w:p>
    <w:p w14:paraId="6DC3FDB3" w14:textId="77777777" w:rsidR="007F1AC6" w:rsidRDefault="007F1AC6" w:rsidP="007F1AC6">
      <w:pPr>
        <w:rPr>
          <w:rFonts w:asciiTheme="majorHAnsi" w:hAnsiTheme="majorHAnsi" w:cs="Tahoma"/>
          <w:lang w:val="nl-NL" w:eastAsia="en-US"/>
        </w:rPr>
      </w:pPr>
    </w:p>
    <w:p w14:paraId="1BB7B363" w14:textId="77777777" w:rsidR="007F1AC6" w:rsidRDefault="007F1AC6" w:rsidP="007F1AC6">
      <w:pPr>
        <w:rPr>
          <w:rFonts w:asciiTheme="majorHAnsi" w:hAnsiTheme="majorHAnsi" w:cs="Tahoma"/>
          <w:lang w:val="nl-NL" w:eastAsia="en-US"/>
        </w:rPr>
      </w:pPr>
    </w:p>
    <w:p w14:paraId="045662F3" w14:textId="0F827B0F" w:rsidR="007F1AC6" w:rsidRDefault="007F1AC6" w:rsidP="007F1AC6">
      <w:pPr>
        <w:rPr>
          <w:rFonts w:asciiTheme="majorHAnsi" w:hAnsiTheme="majorHAnsi" w:cs="Tahoma"/>
          <w:lang w:val="nl-NL" w:eastAsia="en-US"/>
        </w:rPr>
      </w:pPr>
      <w:r>
        <w:rPr>
          <w:rFonts w:asciiTheme="majorHAnsi" w:hAnsiTheme="majorHAnsi" w:cs="Tahoma"/>
          <w:lang w:val="nl-NL" w:eastAsia="en-US"/>
        </w:rPr>
        <w:t>Kalender:</w:t>
      </w:r>
    </w:p>
    <w:p w14:paraId="35F09FC8" w14:textId="77777777" w:rsidR="001161C7" w:rsidRPr="00DB7A41" w:rsidRDefault="001161C7" w:rsidP="00DB7A41">
      <w:pPr>
        <w:rPr>
          <w:rFonts w:asciiTheme="majorHAnsi" w:hAnsiTheme="majorHAnsi" w:cs="Tahoma"/>
          <w:lang w:val="nl-NL"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55"/>
        <w:gridCol w:w="5885"/>
      </w:tblGrid>
      <w:tr w:rsidR="00A45775" w:rsidRPr="00092110" w14:paraId="4AD1DA0F" w14:textId="77777777" w:rsidTr="00922742">
        <w:tc>
          <w:tcPr>
            <w:tcW w:w="8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40F324A6" w14:textId="7F597D13" w:rsidR="00A45775" w:rsidRPr="00092110" w:rsidRDefault="007F1AC6" w:rsidP="00A45775">
            <w:pPr>
              <w:pStyle w:val="ecmsonormal"/>
              <w:spacing w:before="0" w:beforeAutospacing="0" w:after="0" w:afterAutospacing="0"/>
              <w:jc w:val="both"/>
              <w:rPr>
                <w:rFonts w:asciiTheme="majorHAnsi" w:hAnsiTheme="majorHAnsi" w:cs="Times New Roman"/>
                <w:color w:val="FFFFFF"/>
                <w:lang w:val="nl-BE"/>
              </w:rPr>
            </w:pPr>
            <w:r>
              <w:rPr>
                <w:rFonts w:asciiTheme="majorHAnsi" w:hAnsiTheme="majorHAnsi" w:cs="Times New Roman"/>
                <w:color w:val="FFFFFF"/>
                <w:lang w:val="nl-BE"/>
              </w:rPr>
              <w:t>DECEMBER</w:t>
            </w:r>
          </w:p>
        </w:tc>
      </w:tr>
      <w:tr w:rsidR="00A45775" w:rsidRPr="00092110" w14:paraId="2EA76741" w14:textId="77777777" w:rsidTr="00922742">
        <w:trPr>
          <w:trHeight w:val="547"/>
        </w:trPr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A73E8C" w14:textId="1C028990" w:rsidR="00A45775" w:rsidRPr="00092110" w:rsidRDefault="007F1AC6" w:rsidP="00AF0EA4">
            <w:pPr>
              <w:pStyle w:val="ecmsonormal"/>
              <w:spacing w:before="0" w:beforeAutospacing="0" w:after="0" w:afterAutospacing="0" w:line="276" w:lineRule="auto"/>
              <w:jc w:val="both"/>
              <w:rPr>
                <w:rFonts w:asciiTheme="majorHAnsi" w:hAnsiTheme="majorHAnsi" w:cs="Times New Roman"/>
                <w:color w:val="000000"/>
                <w:lang w:val="nl-BE"/>
              </w:rPr>
            </w:pPr>
            <w:r>
              <w:rPr>
                <w:rFonts w:asciiTheme="majorHAnsi" w:hAnsiTheme="majorHAnsi" w:cs="Times New Roman"/>
                <w:color w:val="000000"/>
                <w:lang w:val="nl-BE"/>
              </w:rPr>
              <w:t>01/12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177D89" w14:textId="77777777" w:rsidR="004D10EC" w:rsidRPr="00092110" w:rsidRDefault="004D10EC" w:rsidP="00AF0EA4">
            <w:pPr>
              <w:pStyle w:val="ecmsonormal"/>
              <w:spacing w:before="0" w:beforeAutospacing="0" w:after="0" w:afterAutospacing="0" w:line="276" w:lineRule="auto"/>
              <w:jc w:val="both"/>
              <w:rPr>
                <w:rFonts w:asciiTheme="majorHAnsi" w:hAnsiTheme="majorHAnsi" w:cs="Times New Roman"/>
                <w:b/>
                <w:color w:val="000000"/>
                <w:lang w:val="nl-BE"/>
              </w:rPr>
            </w:pPr>
            <w:r w:rsidRPr="00092110">
              <w:rPr>
                <w:rFonts w:asciiTheme="majorHAnsi" w:hAnsiTheme="majorHAnsi" w:cs="Times New Roman"/>
                <w:b/>
                <w:color w:val="000000"/>
                <w:lang w:val="nl-BE"/>
              </w:rPr>
              <w:t>14-17u</w:t>
            </w: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37FA90" w14:textId="2A61247C" w:rsidR="00C418C8" w:rsidRDefault="007F1AC6" w:rsidP="00AF0EA4">
            <w:pPr>
              <w:pStyle w:val="ecmsonormal"/>
              <w:spacing w:before="0" w:beforeAutospacing="0" w:after="0" w:afterAutospacing="0" w:line="276" w:lineRule="auto"/>
              <w:jc w:val="both"/>
              <w:rPr>
                <w:rFonts w:asciiTheme="majorHAnsi" w:hAnsiTheme="majorHAnsi" w:cs="Times New Roman"/>
                <w:color w:val="000000"/>
                <w:lang w:val="nl-BE"/>
              </w:rPr>
            </w:pPr>
            <w:r>
              <w:rPr>
                <w:rFonts w:asciiTheme="majorHAnsi" w:hAnsiTheme="majorHAnsi" w:cs="Times New Roman"/>
                <w:color w:val="000000"/>
                <w:lang w:val="nl-BE"/>
              </w:rPr>
              <w:t>Activiteit</w:t>
            </w:r>
          </w:p>
          <w:p w14:paraId="6A55D8A8" w14:textId="77777777" w:rsidR="00AF0EA4" w:rsidRDefault="00AF0EA4" w:rsidP="00AF0EA4">
            <w:pPr>
              <w:pStyle w:val="ecmsonormal"/>
              <w:spacing w:before="0" w:beforeAutospacing="0" w:after="0" w:afterAutospacing="0" w:line="276" w:lineRule="auto"/>
              <w:jc w:val="both"/>
              <w:rPr>
                <w:rFonts w:asciiTheme="majorHAnsi" w:hAnsiTheme="majorHAnsi" w:cs="Times New Roman"/>
                <w:color w:val="000000"/>
                <w:lang w:val="nl-BE"/>
              </w:rPr>
            </w:pPr>
            <w:r w:rsidRPr="00AF0EA4">
              <w:rPr>
                <w:rFonts w:asciiTheme="majorHAnsi" w:hAnsiTheme="majorHAnsi" w:cs="Times New Roman"/>
                <w:color w:val="000000"/>
                <w:lang w:val="nl-BE"/>
              </w:rPr>
              <w:t xml:space="preserve">Hij komt, hij komt … </w:t>
            </w:r>
          </w:p>
          <w:p w14:paraId="0C9441A7" w14:textId="1D055377" w:rsidR="004D10EC" w:rsidRPr="00092110" w:rsidRDefault="00AF0EA4" w:rsidP="00AF0EA4">
            <w:pPr>
              <w:pStyle w:val="ecmsonormal"/>
              <w:spacing w:before="0" w:beforeAutospacing="0" w:after="0" w:afterAutospacing="0" w:line="276" w:lineRule="auto"/>
              <w:jc w:val="both"/>
              <w:rPr>
                <w:rFonts w:asciiTheme="majorHAnsi" w:hAnsiTheme="majorHAnsi" w:cs="Times New Roman"/>
                <w:color w:val="000000"/>
                <w:lang w:val="nl-BE"/>
              </w:rPr>
            </w:pPr>
            <w:r w:rsidRPr="00AF0EA4">
              <w:rPr>
                <w:rFonts w:asciiTheme="majorHAnsi" w:hAnsiTheme="majorHAnsi" w:cs="Times New Roman"/>
                <w:color w:val="000000"/>
                <w:lang w:val="nl-BE"/>
              </w:rPr>
              <w:t>Sinterklaas zou misschien wel eens een bezoekje kunnen brengen…</w:t>
            </w:r>
          </w:p>
        </w:tc>
      </w:tr>
      <w:tr w:rsidR="00A45775" w:rsidRPr="00092110" w14:paraId="5B38F8E8" w14:textId="77777777" w:rsidTr="007F1AC6">
        <w:trPr>
          <w:trHeight w:val="307"/>
        </w:trPr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4C386A" w14:textId="286409CB" w:rsidR="004D10EC" w:rsidRPr="00092110" w:rsidRDefault="007F1AC6" w:rsidP="00AF0EA4">
            <w:pPr>
              <w:pStyle w:val="ecmsonormal"/>
              <w:spacing w:before="0" w:beforeAutospacing="0" w:after="0" w:afterAutospacing="0" w:line="276" w:lineRule="auto"/>
              <w:jc w:val="both"/>
              <w:rPr>
                <w:rFonts w:asciiTheme="majorHAnsi" w:hAnsiTheme="majorHAnsi" w:cs="Times New Roman"/>
                <w:color w:val="000000"/>
                <w:lang w:val="nl-BE"/>
              </w:rPr>
            </w:pPr>
            <w:r>
              <w:rPr>
                <w:rFonts w:asciiTheme="majorHAnsi" w:hAnsiTheme="majorHAnsi" w:cs="Times New Roman"/>
                <w:color w:val="000000"/>
                <w:lang w:val="nl-BE"/>
              </w:rPr>
              <w:t>08/12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1D32EB" w14:textId="77777777" w:rsidR="00A45775" w:rsidRPr="00092110" w:rsidRDefault="00922742" w:rsidP="00AF0EA4">
            <w:pPr>
              <w:pStyle w:val="ecmsonormal"/>
              <w:spacing w:before="0" w:beforeAutospacing="0" w:after="0" w:afterAutospacing="0" w:line="276" w:lineRule="auto"/>
              <w:jc w:val="both"/>
              <w:rPr>
                <w:rFonts w:asciiTheme="majorHAnsi" w:hAnsiTheme="majorHAnsi" w:cs="Times New Roman"/>
                <w:b/>
                <w:color w:val="000000"/>
                <w:lang w:val="nl-BE"/>
              </w:rPr>
            </w:pPr>
            <w:r w:rsidRPr="00092110">
              <w:rPr>
                <w:rFonts w:asciiTheme="majorHAnsi" w:hAnsiTheme="majorHAnsi" w:cs="Times New Roman"/>
                <w:b/>
                <w:color w:val="000000"/>
                <w:lang w:val="nl-BE"/>
              </w:rPr>
              <w:t>14u-17u</w:t>
            </w:r>
          </w:p>
          <w:p w14:paraId="0B37373E" w14:textId="4FB99F19" w:rsidR="00922742" w:rsidRPr="00092110" w:rsidRDefault="00922742" w:rsidP="00AF0EA4">
            <w:pPr>
              <w:pStyle w:val="ecmsonormal"/>
              <w:spacing w:before="0" w:beforeAutospacing="0" w:after="0" w:afterAutospacing="0" w:line="276" w:lineRule="auto"/>
              <w:jc w:val="both"/>
              <w:rPr>
                <w:rFonts w:asciiTheme="majorHAnsi" w:hAnsiTheme="majorHAnsi" w:cs="Times New Roman"/>
                <w:b/>
                <w:color w:val="000000"/>
                <w:lang w:val="nl-BE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9EFC11" w14:textId="2614867A" w:rsidR="00922742" w:rsidRPr="007F1AC6" w:rsidRDefault="007F1AC6" w:rsidP="00AF0EA4">
            <w:pPr>
              <w:pStyle w:val="ecmsonormal"/>
              <w:spacing w:before="0" w:beforeAutospacing="0" w:after="0" w:afterAutospacing="0" w:line="276" w:lineRule="auto"/>
              <w:rPr>
                <w:rFonts w:asciiTheme="majorHAnsi" w:hAnsiTheme="majorHAnsi" w:cs="Times New Roman"/>
                <w:color w:val="000000"/>
                <w:lang w:val="nl-BE"/>
              </w:rPr>
            </w:pPr>
            <w:r>
              <w:rPr>
                <w:rFonts w:asciiTheme="majorHAnsi" w:hAnsiTheme="majorHAnsi" w:cs="Times New Roman"/>
                <w:color w:val="000000"/>
                <w:lang w:val="nl-BE"/>
              </w:rPr>
              <w:t>Activiteit</w:t>
            </w:r>
          </w:p>
        </w:tc>
      </w:tr>
      <w:tr w:rsidR="004A482C" w:rsidRPr="00092110" w14:paraId="078D4441" w14:textId="77777777" w:rsidTr="00922742">
        <w:trPr>
          <w:trHeight w:val="347"/>
        </w:trPr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22F41C" w14:textId="5FFBADD6" w:rsidR="00AF0EA4" w:rsidRPr="00AF0EA4" w:rsidRDefault="00AF0EA4" w:rsidP="00AF0EA4">
            <w:pPr>
              <w:pStyle w:val="ecmsonormal"/>
              <w:spacing w:before="0" w:beforeAutospacing="0" w:after="0" w:afterAutospacing="0" w:line="276" w:lineRule="auto"/>
              <w:jc w:val="both"/>
              <w:rPr>
                <w:rFonts w:asciiTheme="majorHAnsi" w:hAnsiTheme="majorHAnsi" w:cs="Times New Roman"/>
                <w:b/>
                <w:color w:val="000000"/>
                <w:lang w:val="nl-BE"/>
              </w:rPr>
            </w:pPr>
            <w:r>
              <w:rPr>
                <w:rFonts w:asciiTheme="majorHAnsi" w:hAnsiTheme="majorHAnsi" w:cs="Times New Roman"/>
                <w:b/>
                <w:color w:val="000000"/>
                <w:lang w:val="nl-BE"/>
              </w:rPr>
              <w:t>Zaterdag</w:t>
            </w:r>
          </w:p>
          <w:p w14:paraId="2F136FD9" w14:textId="3D8B3A98" w:rsidR="004A482C" w:rsidRPr="00092110" w:rsidRDefault="007F1AC6" w:rsidP="00AF0EA4">
            <w:pPr>
              <w:pStyle w:val="ecmsonormal"/>
              <w:spacing w:before="0" w:beforeAutospacing="0" w:after="0" w:afterAutospacing="0" w:line="276" w:lineRule="auto"/>
              <w:jc w:val="both"/>
              <w:rPr>
                <w:rFonts w:asciiTheme="majorHAnsi" w:hAnsiTheme="majorHAnsi" w:cs="Times New Roman"/>
                <w:color w:val="000000"/>
                <w:lang w:val="nl-BE"/>
              </w:rPr>
            </w:pPr>
            <w:r>
              <w:rPr>
                <w:rFonts w:asciiTheme="majorHAnsi" w:hAnsiTheme="majorHAnsi" w:cs="Times New Roman"/>
                <w:color w:val="000000"/>
                <w:lang w:val="nl-BE"/>
              </w:rPr>
              <w:t>15/12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B6B63F" w14:textId="144A580E" w:rsidR="004A482C" w:rsidRPr="00092110" w:rsidRDefault="00AF0EA4" w:rsidP="00AF0EA4">
            <w:pPr>
              <w:pStyle w:val="ecmsonormal"/>
              <w:spacing w:before="0" w:beforeAutospacing="0" w:after="0" w:afterAutospacing="0" w:line="276" w:lineRule="auto"/>
              <w:jc w:val="both"/>
              <w:rPr>
                <w:rFonts w:asciiTheme="majorHAnsi" w:hAnsiTheme="majorHAnsi" w:cs="Times New Roman"/>
                <w:b/>
                <w:color w:val="000000"/>
                <w:lang w:val="nl-BE"/>
              </w:rPr>
            </w:pPr>
            <w:r>
              <w:rPr>
                <w:rFonts w:asciiTheme="majorHAnsi" w:hAnsiTheme="majorHAnsi" w:cs="Times New Roman"/>
                <w:b/>
                <w:color w:val="000000"/>
                <w:lang w:val="nl-BE"/>
              </w:rPr>
              <w:t>18u-20u30</w:t>
            </w: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AA2CD5" w14:textId="77777777" w:rsidR="007F1AC6" w:rsidRDefault="00AF0EA4" w:rsidP="00AF0EA4">
            <w:pPr>
              <w:pStyle w:val="ecmsonormal"/>
              <w:spacing w:before="0" w:beforeAutospacing="0" w:after="0" w:afterAutospacing="0" w:line="276" w:lineRule="auto"/>
              <w:rPr>
                <w:rFonts w:asciiTheme="majorHAnsi" w:hAnsiTheme="majorHAnsi" w:cs="Times New Roman"/>
                <w:color w:val="000000"/>
                <w:lang w:val="nl-BE"/>
              </w:rPr>
            </w:pPr>
            <w:r w:rsidRPr="00AF0EA4">
              <w:rPr>
                <w:rFonts w:asciiTheme="majorHAnsi" w:hAnsiTheme="majorHAnsi" w:cs="Times New Roman"/>
                <w:b/>
                <w:color w:val="000000"/>
                <w:lang w:val="nl-BE"/>
              </w:rPr>
              <w:t>Kerstfeestje</w:t>
            </w:r>
            <w:r w:rsidRPr="00AF0EA4">
              <w:rPr>
                <w:rFonts w:asciiTheme="majorHAnsi" w:hAnsiTheme="majorHAnsi" w:cs="Times New Roman"/>
                <w:color w:val="000000"/>
                <w:lang w:val="nl-BE"/>
              </w:rPr>
              <w:t xml:space="preserve"> : activiteit gaat door op zaterdagavond. De kapoenen worden om 18u op Watewy verwacht.</w:t>
            </w:r>
          </w:p>
          <w:p w14:paraId="577A3D44" w14:textId="30FB39CE" w:rsidR="00DB7A41" w:rsidRPr="00DB7A41" w:rsidRDefault="00DB7A41" w:rsidP="00AF0EA4">
            <w:pPr>
              <w:pStyle w:val="ecmsonormal"/>
              <w:spacing w:before="0" w:beforeAutospacing="0" w:after="0" w:afterAutospacing="0" w:line="276" w:lineRule="auto"/>
              <w:rPr>
                <w:rFonts w:asciiTheme="majorHAnsi" w:hAnsiTheme="majorHAnsi" w:cs="Times New Roman"/>
                <w:b/>
                <w:color w:val="000000"/>
                <w:lang w:val="nl-BE"/>
              </w:rPr>
            </w:pPr>
            <w:r w:rsidRPr="00DB7A41">
              <w:rPr>
                <w:rFonts w:asciiTheme="majorHAnsi" w:hAnsiTheme="majorHAnsi" w:cs="Times New Roman"/>
                <w:color w:val="000000"/>
                <w:lang w:val="nl-BE"/>
              </w:rPr>
              <w:t>GELIEVE</w:t>
            </w:r>
            <w:r>
              <w:rPr>
                <w:rFonts w:asciiTheme="majorHAnsi" w:hAnsiTheme="majorHAnsi" w:cs="Times New Roman"/>
                <w:b/>
                <w:color w:val="000000"/>
                <w:lang w:val="nl-BE"/>
              </w:rPr>
              <w:t xml:space="preserve"> </w:t>
            </w:r>
            <w:r w:rsidRPr="00DB7A41">
              <w:rPr>
                <w:rFonts w:asciiTheme="majorHAnsi" w:hAnsiTheme="majorHAnsi" w:cs="Times New Roman"/>
                <w:b/>
                <w:color w:val="000000"/>
                <w:lang w:val="nl-BE"/>
              </w:rPr>
              <w:t xml:space="preserve">GEEN </w:t>
            </w:r>
            <w:r w:rsidRPr="00DB7A41">
              <w:rPr>
                <w:rFonts w:asciiTheme="majorHAnsi" w:hAnsiTheme="majorHAnsi" w:cs="Times New Roman"/>
                <w:color w:val="000000"/>
                <w:lang w:val="nl-BE"/>
              </w:rPr>
              <w:t>CADEAUTJE MEE TE NEMEN</w:t>
            </w:r>
          </w:p>
        </w:tc>
      </w:tr>
      <w:tr w:rsidR="007F1AC6" w:rsidRPr="00092110" w14:paraId="045489CB" w14:textId="77777777" w:rsidTr="00922742">
        <w:trPr>
          <w:trHeight w:val="347"/>
        </w:trPr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87DF12" w14:textId="3A36F42F" w:rsidR="007F1AC6" w:rsidRDefault="007F1AC6" w:rsidP="00AF0EA4">
            <w:pPr>
              <w:pStyle w:val="ecmsonormal"/>
              <w:spacing w:before="0" w:beforeAutospacing="0" w:after="0" w:afterAutospacing="0" w:line="276" w:lineRule="auto"/>
              <w:jc w:val="both"/>
              <w:rPr>
                <w:rFonts w:asciiTheme="majorHAnsi" w:hAnsiTheme="majorHAnsi" w:cs="Times New Roman"/>
                <w:color w:val="000000"/>
                <w:lang w:val="nl-BE"/>
              </w:rPr>
            </w:pPr>
            <w:r>
              <w:rPr>
                <w:rFonts w:asciiTheme="majorHAnsi" w:hAnsiTheme="majorHAnsi" w:cs="Times New Roman"/>
                <w:color w:val="000000"/>
                <w:lang w:val="nl-BE"/>
              </w:rPr>
              <w:t>22/12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859C91" w14:textId="0320D533" w:rsidR="007F1AC6" w:rsidRPr="007F1AC6" w:rsidRDefault="007F1AC6" w:rsidP="00AF0EA4">
            <w:pPr>
              <w:pStyle w:val="ecmsonormal"/>
              <w:spacing w:before="0" w:beforeAutospacing="0" w:after="0" w:afterAutospacing="0" w:line="276" w:lineRule="auto"/>
              <w:jc w:val="both"/>
              <w:rPr>
                <w:rFonts w:asciiTheme="majorHAnsi" w:hAnsiTheme="majorHAnsi" w:cs="Times New Roman"/>
                <w:b/>
                <w:color w:val="000000"/>
                <w:lang w:val="nl-BE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D43726" w14:textId="7A17F479" w:rsidR="007F1AC6" w:rsidRPr="00DB7A41" w:rsidRDefault="00AF0EA4" w:rsidP="00AF0EA4">
            <w:pPr>
              <w:pStyle w:val="ecmsonormal"/>
              <w:spacing w:before="0" w:beforeAutospacing="0" w:after="0" w:afterAutospacing="0" w:line="276" w:lineRule="auto"/>
              <w:rPr>
                <w:rFonts w:asciiTheme="majorHAnsi" w:hAnsiTheme="majorHAnsi" w:cs="Times New Roman"/>
                <w:b/>
                <w:color w:val="000000"/>
                <w:lang w:val="nl-BE"/>
              </w:rPr>
            </w:pPr>
            <w:r w:rsidRPr="00DB7A41">
              <w:rPr>
                <w:rFonts w:asciiTheme="majorHAnsi" w:hAnsiTheme="majorHAnsi" w:cs="Times New Roman"/>
                <w:b/>
                <w:color w:val="000000"/>
                <w:lang w:val="nl-BE"/>
              </w:rPr>
              <w:t>GEEN a</w:t>
            </w:r>
            <w:r w:rsidR="007F1AC6" w:rsidRPr="00DB7A41">
              <w:rPr>
                <w:rFonts w:asciiTheme="majorHAnsi" w:hAnsiTheme="majorHAnsi" w:cs="Times New Roman"/>
                <w:b/>
                <w:color w:val="000000"/>
                <w:lang w:val="nl-BE"/>
              </w:rPr>
              <w:t>ctiviteit</w:t>
            </w:r>
          </w:p>
        </w:tc>
      </w:tr>
      <w:tr w:rsidR="007F1AC6" w:rsidRPr="00092110" w14:paraId="3812632B" w14:textId="77777777" w:rsidTr="00922742">
        <w:trPr>
          <w:trHeight w:val="347"/>
        </w:trPr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3C9735" w14:textId="34733A25" w:rsidR="007F1AC6" w:rsidRDefault="007F1AC6" w:rsidP="00AF0EA4">
            <w:pPr>
              <w:pStyle w:val="ecmsonormal"/>
              <w:spacing w:before="0" w:beforeAutospacing="0" w:after="0" w:afterAutospacing="0" w:line="276" w:lineRule="auto"/>
              <w:jc w:val="both"/>
              <w:rPr>
                <w:rFonts w:asciiTheme="majorHAnsi" w:hAnsiTheme="majorHAnsi" w:cs="Times New Roman"/>
                <w:color w:val="000000"/>
                <w:lang w:val="nl-BE"/>
              </w:rPr>
            </w:pPr>
            <w:r>
              <w:rPr>
                <w:rFonts w:asciiTheme="majorHAnsi" w:hAnsiTheme="majorHAnsi" w:cs="Times New Roman"/>
                <w:color w:val="000000"/>
                <w:lang w:val="nl-BE"/>
              </w:rPr>
              <w:t>29/12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81BDC5" w14:textId="1D9FBD47" w:rsidR="007F1AC6" w:rsidRDefault="007F1AC6" w:rsidP="00AF0EA4">
            <w:pPr>
              <w:pStyle w:val="ecmsonormal"/>
              <w:spacing w:before="0" w:beforeAutospacing="0" w:after="0" w:afterAutospacing="0" w:line="276" w:lineRule="auto"/>
              <w:jc w:val="both"/>
              <w:rPr>
                <w:rFonts w:asciiTheme="majorHAnsi" w:hAnsiTheme="majorHAnsi" w:cs="Times New Roman"/>
                <w:b/>
                <w:color w:val="000000"/>
                <w:lang w:val="nl-BE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5A0F86" w14:textId="0D94FFB8" w:rsidR="007F1AC6" w:rsidRPr="00DB7A41" w:rsidRDefault="00AF0EA4" w:rsidP="00AF0EA4">
            <w:pPr>
              <w:pStyle w:val="ecmsonormal"/>
              <w:spacing w:before="0" w:beforeAutospacing="0" w:after="0" w:afterAutospacing="0" w:line="276" w:lineRule="auto"/>
              <w:rPr>
                <w:rFonts w:asciiTheme="majorHAnsi" w:hAnsiTheme="majorHAnsi" w:cs="Times New Roman"/>
                <w:b/>
                <w:color w:val="000000"/>
                <w:lang w:val="nl-BE"/>
              </w:rPr>
            </w:pPr>
            <w:r w:rsidRPr="00DB7A41">
              <w:rPr>
                <w:rFonts w:asciiTheme="majorHAnsi" w:hAnsiTheme="majorHAnsi" w:cs="Times New Roman"/>
                <w:b/>
                <w:color w:val="000000"/>
                <w:lang w:val="nl-BE"/>
              </w:rPr>
              <w:t>GEEN activiteit</w:t>
            </w:r>
          </w:p>
        </w:tc>
      </w:tr>
    </w:tbl>
    <w:p w14:paraId="33B1C93A" w14:textId="6105F3E7" w:rsidR="00A45775" w:rsidRPr="00092110" w:rsidRDefault="00A45775" w:rsidP="00AF0EA4">
      <w:pPr>
        <w:pStyle w:val="ecmsonormal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Theme="majorHAnsi" w:hAnsiTheme="majorHAnsi" w:cs="Times New Roman"/>
          <w:color w:val="000000"/>
          <w:lang w:val="nl-B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1256"/>
        <w:gridCol w:w="5885"/>
      </w:tblGrid>
      <w:tr w:rsidR="002461F0" w:rsidRPr="00092110" w14:paraId="7415E854" w14:textId="77777777" w:rsidTr="00922742">
        <w:tc>
          <w:tcPr>
            <w:tcW w:w="8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468193F5" w14:textId="18CBF7A2" w:rsidR="002461F0" w:rsidRPr="00092110" w:rsidRDefault="007F1AC6" w:rsidP="00AF0EA4">
            <w:pPr>
              <w:pStyle w:val="ecmsonormal"/>
              <w:spacing w:before="0" w:beforeAutospacing="0" w:after="0" w:afterAutospacing="0" w:line="276" w:lineRule="auto"/>
              <w:jc w:val="both"/>
              <w:rPr>
                <w:rFonts w:asciiTheme="majorHAnsi" w:hAnsiTheme="majorHAnsi" w:cs="Times New Roman"/>
                <w:color w:val="FFFFFF"/>
                <w:lang w:val="nl-BE"/>
              </w:rPr>
            </w:pPr>
            <w:r>
              <w:rPr>
                <w:rFonts w:asciiTheme="majorHAnsi" w:hAnsiTheme="majorHAnsi" w:cs="Times New Roman"/>
                <w:color w:val="FFFFFF"/>
                <w:lang w:val="nl-BE"/>
              </w:rPr>
              <w:t>JANUARI</w:t>
            </w:r>
          </w:p>
        </w:tc>
      </w:tr>
      <w:tr w:rsidR="002461F0" w:rsidRPr="00092110" w14:paraId="50862EE2" w14:textId="77777777" w:rsidTr="00922742">
        <w:trPr>
          <w:trHeight w:val="347"/>
        </w:trPr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48D883" w14:textId="4A47D072" w:rsidR="00AF0EA4" w:rsidRPr="00AF0EA4" w:rsidRDefault="00AF0EA4" w:rsidP="00AF0EA4">
            <w:pPr>
              <w:pStyle w:val="ecmsonormal"/>
              <w:spacing w:before="0" w:beforeAutospacing="0" w:after="0" w:afterAutospacing="0" w:line="276" w:lineRule="auto"/>
              <w:jc w:val="both"/>
              <w:rPr>
                <w:rFonts w:asciiTheme="majorHAnsi" w:hAnsiTheme="majorHAnsi" w:cs="Times New Roman"/>
                <w:b/>
                <w:color w:val="000000"/>
                <w:lang w:val="nl-BE"/>
              </w:rPr>
            </w:pPr>
            <w:r>
              <w:rPr>
                <w:rFonts w:asciiTheme="majorHAnsi" w:hAnsiTheme="majorHAnsi" w:cs="Times New Roman"/>
                <w:b/>
                <w:color w:val="000000"/>
                <w:lang w:val="nl-BE"/>
              </w:rPr>
              <w:t xml:space="preserve">Vrijdag </w:t>
            </w:r>
          </w:p>
          <w:p w14:paraId="3F693F46" w14:textId="6B19BF0D" w:rsidR="002461F0" w:rsidRPr="00092110" w:rsidRDefault="007F1AC6" w:rsidP="00AF0EA4">
            <w:pPr>
              <w:pStyle w:val="ecmsonormal"/>
              <w:spacing w:before="0" w:beforeAutospacing="0" w:after="0" w:afterAutospacing="0" w:line="276" w:lineRule="auto"/>
              <w:jc w:val="both"/>
              <w:rPr>
                <w:rFonts w:asciiTheme="majorHAnsi" w:hAnsiTheme="majorHAnsi" w:cs="Times New Roman"/>
                <w:color w:val="000000"/>
                <w:lang w:val="nl-BE"/>
              </w:rPr>
            </w:pPr>
            <w:r>
              <w:rPr>
                <w:rFonts w:asciiTheme="majorHAnsi" w:hAnsiTheme="majorHAnsi" w:cs="Times New Roman"/>
                <w:color w:val="000000"/>
                <w:lang w:val="nl-BE"/>
              </w:rPr>
              <w:t>0</w:t>
            </w:r>
            <w:r w:rsidR="00AF0EA4">
              <w:rPr>
                <w:rFonts w:asciiTheme="majorHAnsi" w:hAnsiTheme="majorHAnsi" w:cs="Times New Roman"/>
                <w:color w:val="000000"/>
                <w:lang w:val="nl-BE"/>
              </w:rPr>
              <w:t>4</w:t>
            </w:r>
            <w:r>
              <w:rPr>
                <w:rFonts w:asciiTheme="majorHAnsi" w:hAnsiTheme="majorHAnsi" w:cs="Times New Roman"/>
                <w:color w:val="000000"/>
                <w:lang w:val="nl-BE"/>
              </w:rPr>
              <w:t>/01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96ED90" w14:textId="735BF63F" w:rsidR="00092110" w:rsidRPr="00092110" w:rsidRDefault="00AF0EA4" w:rsidP="00AF0EA4">
            <w:pPr>
              <w:pStyle w:val="ecmsonormal"/>
              <w:spacing w:before="0" w:beforeAutospacing="0" w:after="0" w:afterAutospacing="0" w:line="276" w:lineRule="auto"/>
              <w:jc w:val="both"/>
              <w:rPr>
                <w:rFonts w:asciiTheme="majorHAnsi" w:hAnsiTheme="majorHAnsi" w:cs="Times New Roman"/>
                <w:b/>
                <w:color w:val="000000"/>
                <w:lang w:val="nl-BE"/>
              </w:rPr>
            </w:pPr>
            <w:r>
              <w:rPr>
                <w:rFonts w:asciiTheme="majorHAnsi" w:hAnsiTheme="majorHAnsi" w:cs="Times New Roman"/>
                <w:b/>
                <w:color w:val="000000"/>
                <w:lang w:val="nl-BE"/>
              </w:rPr>
              <w:t>18u-20</w:t>
            </w:r>
            <w:r w:rsidR="00092110" w:rsidRPr="00092110">
              <w:rPr>
                <w:rFonts w:asciiTheme="majorHAnsi" w:hAnsiTheme="majorHAnsi" w:cs="Times New Roman"/>
                <w:b/>
                <w:color w:val="000000"/>
                <w:lang w:val="nl-BE"/>
              </w:rPr>
              <w:t xml:space="preserve">u </w:t>
            </w:r>
          </w:p>
          <w:p w14:paraId="43AD4608" w14:textId="0B31D8A5" w:rsidR="002461F0" w:rsidRPr="00092110" w:rsidRDefault="002461F0" w:rsidP="00AF0EA4">
            <w:pPr>
              <w:pStyle w:val="ecmsonormal"/>
              <w:spacing w:before="0" w:beforeAutospacing="0" w:after="0" w:afterAutospacing="0" w:line="276" w:lineRule="auto"/>
              <w:jc w:val="both"/>
              <w:rPr>
                <w:rFonts w:asciiTheme="majorHAnsi" w:hAnsiTheme="majorHAnsi" w:cs="Times New Roman"/>
                <w:b/>
                <w:color w:val="000000"/>
                <w:lang w:val="nl-BE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2E47ED" w14:textId="77777777" w:rsidR="00DB7A41" w:rsidRDefault="00AF0EA4" w:rsidP="00AF0EA4">
            <w:pPr>
              <w:pStyle w:val="ecmsonormal"/>
              <w:spacing w:before="0" w:beforeAutospacing="0" w:after="0" w:afterAutospacing="0" w:line="276" w:lineRule="auto"/>
              <w:rPr>
                <w:rFonts w:asciiTheme="majorHAnsi" w:hAnsiTheme="majorHAnsi" w:cs="Times New Roman"/>
                <w:color w:val="000000"/>
                <w:lang w:val="nl-BE"/>
              </w:rPr>
            </w:pPr>
            <w:r w:rsidRPr="00AF0EA4">
              <w:rPr>
                <w:rFonts w:asciiTheme="majorHAnsi" w:hAnsiTheme="majorHAnsi" w:cs="Times New Roman"/>
                <w:b/>
                <w:color w:val="000000"/>
                <w:lang w:val="nl-BE"/>
              </w:rPr>
              <w:t>Filmavond :</w:t>
            </w:r>
            <w:r w:rsidRPr="00AF0EA4">
              <w:rPr>
                <w:rFonts w:asciiTheme="majorHAnsi" w:hAnsiTheme="majorHAnsi" w:cs="Times New Roman"/>
                <w:color w:val="000000"/>
                <w:lang w:val="nl-BE"/>
              </w:rPr>
              <w:t xml:space="preserve"> activiteit gaat door op vrijdagavond. De kapoentjes worden om 18u op Watewy verwacht en mogen om 20u weer worden opgehaald. De kapoenen mogen een versnapering en drankje meenemen voor</w:t>
            </w:r>
            <w:r>
              <w:rPr>
                <w:rFonts w:asciiTheme="majorHAnsi" w:hAnsiTheme="majorHAnsi" w:cs="Times New Roman"/>
                <w:color w:val="000000"/>
                <w:lang w:val="nl-BE"/>
              </w:rPr>
              <w:t xml:space="preserve"> tijdens de film! </w:t>
            </w:r>
          </w:p>
          <w:p w14:paraId="6964866F" w14:textId="298A1828" w:rsidR="002461F0" w:rsidRPr="00092110" w:rsidRDefault="00AF0EA4" w:rsidP="00AF0EA4">
            <w:pPr>
              <w:pStyle w:val="ecmsonormal"/>
              <w:spacing w:before="0" w:beforeAutospacing="0" w:after="0" w:afterAutospacing="0" w:line="276" w:lineRule="auto"/>
              <w:rPr>
                <w:rFonts w:asciiTheme="majorHAnsi" w:hAnsiTheme="majorHAnsi" w:cs="Times New Roman"/>
                <w:color w:val="000000"/>
                <w:lang w:val="nl-BE"/>
              </w:rPr>
            </w:pPr>
            <w:r>
              <w:rPr>
                <w:rFonts w:asciiTheme="majorHAnsi" w:hAnsiTheme="majorHAnsi" w:cs="Times New Roman"/>
                <w:color w:val="000000"/>
                <w:lang w:val="nl-BE"/>
              </w:rPr>
              <w:t>Op zaterdag 05</w:t>
            </w:r>
            <w:r w:rsidRPr="00AF0EA4">
              <w:rPr>
                <w:rFonts w:asciiTheme="majorHAnsi" w:hAnsiTheme="majorHAnsi" w:cs="Times New Roman"/>
                <w:color w:val="000000"/>
                <w:lang w:val="nl-BE"/>
              </w:rPr>
              <w:t>/01 is er dus GEEN activiteit!</w:t>
            </w:r>
          </w:p>
        </w:tc>
      </w:tr>
      <w:tr w:rsidR="002461F0" w:rsidRPr="00092110" w14:paraId="351C9014" w14:textId="77777777" w:rsidTr="00922742">
        <w:trPr>
          <w:trHeight w:val="584"/>
        </w:trPr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F6B8F7" w14:textId="08A68A4E" w:rsidR="002461F0" w:rsidRPr="00092110" w:rsidRDefault="00AF0EA4" w:rsidP="00AF0EA4">
            <w:pPr>
              <w:pStyle w:val="ecmsonormal"/>
              <w:spacing w:before="0" w:beforeAutospacing="0" w:after="0" w:afterAutospacing="0" w:line="276" w:lineRule="auto"/>
              <w:jc w:val="both"/>
              <w:rPr>
                <w:rFonts w:asciiTheme="majorHAnsi" w:hAnsiTheme="majorHAnsi" w:cs="Times New Roman"/>
                <w:color w:val="000000"/>
                <w:lang w:val="nl-BE"/>
              </w:rPr>
            </w:pPr>
            <w:r>
              <w:rPr>
                <w:rFonts w:asciiTheme="majorHAnsi" w:hAnsiTheme="majorHAnsi" w:cs="Times New Roman"/>
                <w:color w:val="000000"/>
                <w:lang w:val="nl-BE"/>
              </w:rPr>
              <w:t>12/01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A8A13C" w14:textId="44A68205" w:rsidR="004D10EC" w:rsidRPr="00092110" w:rsidRDefault="00AF0EA4" w:rsidP="00AF0EA4">
            <w:pPr>
              <w:pStyle w:val="ecmsonormal"/>
              <w:spacing w:before="0" w:beforeAutospacing="0" w:after="0" w:afterAutospacing="0" w:line="276" w:lineRule="auto"/>
              <w:jc w:val="both"/>
              <w:rPr>
                <w:rFonts w:asciiTheme="majorHAnsi" w:hAnsiTheme="majorHAnsi" w:cs="Times New Roman"/>
                <w:b/>
                <w:color w:val="000000"/>
                <w:lang w:val="nl-BE"/>
              </w:rPr>
            </w:pPr>
            <w:r>
              <w:rPr>
                <w:rFonts w:asciiTheme="majorHAnsi" w:hAnsiTheme="majorHAnsi" w:cs="Times New Roman"/>
                <w:b/>
                <w:color w:val="000000"/>
                <w:lang w:val="nl-BE"/>
              </w:rPr>
              <w:t>14-17u</w:t>
            </w: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C3A502" w14:textId="77777777" w:rsidR="002461F0" w:rsidRDefault="00AF0EA4" w:rsidP="00AF0EA4">
            <w:pPr>
              <w:pStyle w:val="ecmsonormal"/>
              <w:spacing w:before="0" w:beforeAutospacing="0" w:after="0" w:afterAutospacing="0" w:line="276" w:lineRule="auto"/>
              <w:rPr>
                <w:rFonts w:asciiTheme="majorHAnsi" w:hAnsiTheme="majorHAnsi" w:cs="Times New Roman"/>
                <w:color w:val="000000"/>
                <w:lang w:val="nl-BE"/>
              </w:rPr>
            </w:pPr>
            <w:r>
              <w:rPr>
                <w:rFonts w:asciiTheme="majorHAnsi" w:hAnsiTheme="majorHAnsi" w:cs="Times New Roman"/>
                <w:color w:val="000000"/>
                <w:lang w:val="nl-BE"/>
              </w:rPr>
              <w:t>Activiteit</w:t>
            </w:r>
          </w:p>
          <w:p w14:paraId="143E4CFF" w14:textId="242C65BB" w:rsidR="00AF0EA4" w:rsidRPr="00092110" w:rsidRDefault="00AF0EA4" w:rsidP="00AF0EA4">
            <w:pPr>
              <w:pStyle w:val="ecmsonormal"/>
              <w:spacing w:before="0" w:beforeAutospacing="0" w:after="0" w:afterAutospacing="0" w:line="276" w:lineRule="auto"/>
              <w:rPr>
                <w:rFonts w:asciiTheme="majorHAnsi" w:hAnsiTheme="majorHAnsi" w:cs="Times New Roman"/>
                <w:color w:val="000000"/>
                <w:lang w:val="nl-BE"/>
              </w:rPr>
            </w:pPr>
            <w:r w:rsidRPr="00AF0EA4">
              <w:rPr>
                <w:rFonts w:asciiTheme="majorHAnsi" w:hAnsiTheme="majorHAnsi" w:cs="Times New Roman"/>
                <w:color w:val="000000"/>
                <w:lang w:val="nl-BE"/>
              </w:rPr>
              <w:t>Vanaf hier neemt een vervangleiding onze taak tijdelijk over, jullie leiding moet helaas studeren.</w:t>
            </w:r>
          </w:p>
        </w:tc>
      </w:tr>
      <w:tr w:rsidR="002461F0" w:rsidRPr="00092110" w14:paraId="72435B73" w14:textId="77777777" w:rsidTr="00922742">
        <w:trPr>
          <w:trHeight w:val="426"/>
        </w:trPr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D02702" w14:textId="64B9D552" w:rsidR="002461F0" w:rsidRPr="00092110" w:rsidRDefault="00AF0EA4" w:rsidP="00AF0EA4">
            <w:pPr>
              <w:pStyle w:val="ecmsonormal"/>
              <w:spacing w:before="0" w:beforeAutospacing="0" w:after="0" w:afterAutospacing="0" w:line="276" w:lineRule="auto"/>
              <w:jc w:val="both"/>
              <w:rPr>
                <w:rFonts w:asciiTheme="majorHAnsi" w:hAnsiTheme="majorHAnsi" w:cs="Times New Roman"/>
                <w:color w:val="000000"/>
                <w:lang w:val="nl-BE"/>
              </w:rPr>
            </w:pPr>
            <w:r>
              <w:rPr>
                <w:rFonts w:asciiTheme="majorHAnsi" w:hAnsiTheme="majorHAnsi" w:cs="Times New Roman"/>
                <w:color w:val="000000"/>
                <w:lang w:val="nl-BE"/>
              </w:rPr>
              <w:t>19/01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75461B" w14:textId="77777777" w:rsidR="002461F0" w:rsidRPr="00092110" w:rsidRDefault="00A412F6" w:rsidP="00AF0EA4">
            <w:pPr>
              <w:pStyle w:val="ecmsonormal"/>
              <w:spacing w:before="0" w:beforeAutospacing="0" w:after="0" w:afterAutospacing="0" w:line="276" w:lineRule="auto"/>
              <w:jc w:val="both"/>
              <w:rPr>
                <w:rFonts w:asciiTheme="majorHAnsi" w:hAnsiTheme="majorHAnsi" w:cs="Times New Roman"/>
                <w:b/>
                <w:color w:val="000000"/>
                <w:lang w:val="nl-BE"/>
              </w:rPr>
            </w:pPr>
            <w:r w:rsidRPr="00092110">
              <w:rPr>
                <w:rFonts w:asciiTheme="majorHAnsi" w:hAnsiTheme="majorHAnsi" w:cs="Times New Roman"/>
                <w:b/>
                <w:color w:val="000000"/>
                <w:lang w:val="nl-BE"/>
              </w:rPr>
              <w:t>14-17</w:t>
            </w:r>
            <w:r w:rsidR="00D274AD" w:rsidRPr="00092110">
              <w:rPr>
                <w:rFonts w:asciiTheme="majorHAnsi" w:hAnsiTheme="majorHAnsi" w:cs="Times New Roman"/>
                <w:b/>
                <w:color w:val="000000"/>
                <w:lang w:val="nl-BE"/>
              </w:rPr>
              <w:t>u</w:t>
            </w: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25E02C" w14:textId="77777777" w:rsidR="002461F0" w:rsidRDefault="00D945A3" w:rsidP="00AF0EA4">
            <w:pPr>
              <w:pStyle w:val="ecmsonormal"/>
              <w:spacing w:before="0" w:beforeAutospacing="0" w:after="0" w:afterAutospacing="0" w:line="276" w:lineRule="auto"/>
              <w:rPr>
                <w:rFonts w:asciiTheme="majorHAnsi" w:hAnsiTheme="majorHAnsi" w:cs="Times New Roman"/>
                <w:color w:val="000000"/>
                <w:lang w:val="nl-BE"/>
              </w:rPr>
            </w:pPr>
            <w:r w:rsidRPr="00092110">
              <w:rPr>
                <w:rFonts w:asciiTheme="majorHAnsi" w:hAnsiTheme="majorHAnsi" w:cs="Times New Roman"/>
                <w:color w:val="000000"/>
                <w:lang w:val="nl-BE"/>
              </w:rPr>
              <w:t>A</w:t>
            </w:r>
            <w:r w:rsidR="00A412F6" w:rsidRPr="00092110">
              <w:rPr>
                <w:rFonts w:asciiTheme="majorHAnsi" w:hAnsiTheme="majorHAnsi" w:cs="Times New Roman"/>
                <w:color w:val="000000"/>
                <w:lang w:val="nl-BE"/>
              </w:rPr>
              <w:t>ctiviteit</w:t>
            </w:r>
          </w:p>
          <w:p w14:paraId="450F2D22" w14:textId="0C06B792" w:rsidR="00AF0EA4" w:rsidRPr="00092110" w:rsidRDefault="00AF0EA4" w:rsidP="00AF0EA4">
            <w:pPr>
              <w:pStyle w:val="ecmsonormal"/>
              <w:spacing w:before="0" w:beforeAutospacing="0" w:after="0" w:afterAutospacing="0" w:line="276" w:lineRule="auto"/>
              <w:rPr>
                <w:rFonts w:asciiTheme="majorHAnsi" w:hAnsiTheme="majorHAnsi" w:cs="Times New Roman"/>
                <w:color w:val="000000"/>
                <w:lang w:val="nl-BE"/>
              </w:rPr>
            </w:pPr>
            <w:r w:rsidRPr="00AF0EA4">
              <w:rPr>
                <w:rFonts w:asciiTheme="majorHAnsi" w:hAnsiTheme="majorHAnsi" w:cs="Times New Roman"/>
                <w:color w:val="000000"/>
                <w:lang w:val="nl-BE"/>
              </w:rPr>
              <w:t>De vervangleiding staat weer paraat om jullie een onvergetelijke namiddag te bezorgen, jullie leiding moet helaas nog altijd studeren.</w:t>
            </w:r>
          </w:p>
        </w:tc>
      </w:tr>
      <w:tr w:rsidR="004D10EC" w:rsidRPr="00092110" w14:paraId="1FC261AB" w14:textId="77777777" w:rsidTr="00922742">
        <w:trPr>
          <w:trHeight w:val="426"/>
        </w:trPr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182C69" w14:textId="57225E15" w:rsidR="004D10EC" w:rsidRPr="00092110" w:rsidRDefault="00AF0EA4" w:rsidP="00AF0EA4">
            <w:pPr>
              <w:pStyle w:val="ecmsonormal"/>
              <w:spacing w:before="0" w:beforeAutospacing="0" w:after="0" w:afterAutospacing="0" w:line="276" w:lineRule="auto"/>
              <w:jc w:val="both"/>
              <w:rPr>
                <w:rFonts w:asciiTheme="majorHAnsi" w:hAnsiTheme="majorHAnsi" w:cs="Times New Roman"/>
                <w:color w:val="000000"/>
                <w:lang w:val="nl-BE"/>
              </w:rPr>
            </w:pPr>
            <w:r>
              <w:rPr>
                <w:rFonts w:asciiTheme="majorHAnsi" w:hAnsiTheme="majorHAnsi" w:cs="Times New Roman"/>
                <w:color w:val="000000"/>
                <w:lang w:val="nl-BE"/>
              </w:rPr>
              <w:t>26/01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6C85B2" w14:textId="77777777" w:rsidR="004D10EC" w:rsidRPr="00092110" w:rsidRDefault="004D10EC" w:rsidP="00AF0EA4">
            <w:pPr>
              <w:pStyle w:val="ecmsonormal"/>
              <w:spacing w:before="0" w:beforeAutospacing="0" w:after="0" w:afterAutospacing="0" w:line="276" w:lineRule="auto"/>
              <w:jc w:val="both"/>
              <w:rPr>
                <w:rFonts w:asciiTheme="majorHAnsi" w:hAnsiTheme="majorHAnsi" w:cs="Times New Roman"/>
                <w:b/>
                <w:color w:val="000000"/>
                <w:lang w:val="nl-BE"/>
              </w:rPr>
            </w:pPr>
            <w:r w:rsidRPr="00092110">
              <w:rPr>
                <w:rFonts w:asciiTheme="majorHAnsi" w:hAnsiTheme="majorHAnsi" w:cs="Times New Roman"/>
                <w:b/>
                <w:color w:val="000000"/>
                <w:lang w:val="nl-BE"/>
              </w:rPr>
              <w:t>14-17u</w:t>
            </w: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F5190B" w14:textId="77777777" w:rsidR="004D10EC" w:rsidRDefault="00D945A3" w:rsidP="00AF0EA4">
            <w:pPr>
              <w:pStyle w:val="ecmsonormal"/>
              <w:spacing w:before="0" w:beforeAutospacing="0" w:after="0" w:afterAutospacing="0" w:line="276" w:lineRule="auto"/>
              <w:rPr>
                <w:rFonts w:asciiTheme="majorHAnsi" w:hAnsiTheme="majorHAnsi" w:cs="Times New Roman"/>
                <w:color w:val="000000"/>
                <w:lang w:val="nl-BE"/>
              </w:rPr>
            </w:pPr>
            <w:r w:rsidRPr="00092110">
              <w:rPr>
                <w:rFonts w:asciiTheme="majorHAnsi" w:hAnsiTheme="majorHAnsi" w:cs="Times New Roman"/>
                <w:color w:val="000000"/>
                <w:lang w:val="nl-BE"/>
              </w:rPr>
              <w:t>A</w:t>
            </w:r>
            <w:r w:rsidR="004D10EC" w:rsidRPr="00092110">
              <w:rPr>
                <w:rFonts w:asciiTheme="majorHAnsi" w:hAnsiTheme="majorHAnsi" w:cs="Times New Roman"/>
                <w:color w:val="000000"/>
                <w:lang w:val="nl-BE"/>
              </w:rPr>
              <w:t>ctiviteit</w:t>
            </w:r>
          </w:p>
          <w:p w14:paraId="3551D76E" w14:textId="1773199D" w:rsidR="00AF0EA4" w:rsidRPr="00092110" w:rsidRDefault="00AF0EA4" w:rsidP="00AF0EA4">
            <w:pPr>
              <w:pStyle w:val="ecmsonormal"/>
              <w:spacing w:before="0" w:beforeAutospacing="0" w:after="0" w:afterAutospacing="0" w:line="276" w:lineRule="auto"/>
              <w:rPr>
                <w:rFonts w:asciiTheme="majorHAnsi" w:hAnsiTheme="majorHAnsi" w:cs="Times New Roman"/>
                <w:color w:val="000000"/>
                <w:lang w:val="nl-BE"/>
              </w:rPr>
            </w:pPr>
            <w:r w:rsidRPr="00AF0EA4">
              <w:rPr>
                <w:rFonts w:asciiTheme="majorHAnsi" w:hAnsiTheme="majorHAnsi" w:cs="Times New Roman"/>
                <w:color w:val="000000"/>
                <w:lang w:val="nl-BE"/>
              </w:rPr>
              <w:t>De laatste keer activiteit met de vervangleiding, jullie leiding moet nog eventjes op de tanden bijten.</w:t>
            </w:r>
          </w:p>
        </w:tc>
      </w:tr>
    </w:tbl>
    <w:p w14:paraId="3DE14EC1" w14:textId="77777777" w:rsidR="00AF0EA4" w:rsidRDefault="00AF0EA4" w:rsidP="00AF0EA4">
      <w:pPr>
        <w:pStyle w:val="ec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Times New Roman"/>
          <w:color w:val="000000"/>
          <w:lang w:val="nl-B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1256"/>
        <w:gridCol w:w="5885"/>
      </w:tblGrid>
      <w:tr w:rsidR="008544C1" w:rsidRPr="00092110" w14:paraId="27FA0F7D" w14:textId="77777777" w:rsidTr="00D400EF">
        <w:tc>
          <w:tcPr>
            <w:tcW w:w="8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59157A1A" w14:textId="2AB6DBE1" w:rsidR="008544C1" w:rsidRPr="00092110" w:rsidRDefault="008544C1" w:rsidP="00D400EF">
            <w:pPr>
              <w:pStyle w:val="ecmsonormal"/>
              <w:spacing w:before="0" w:beforeAutospacing="0" w:after="0" w:afterAutospacing="0" w:line="276" w:lineRule="auto"/>
              <w:jc w:val="both"/>
              <w:rPr>
                <w:rFonts w:asciiTheme="majorHAnsi" w:hAnsiTheme="majorHAnsi" w:cs="Times New Roman"/>
                <w:color w:val="FFFFFF"/>
                <w:lang w:val="nl-BE"/>
              </w:rPr>
            </w:pPr>
            <w:r>
              <w:rPr>
                <w:rFonts w:asciiTheme="majorHAnsi" w:hAnsiTheme="majorHAnsi" w:cs="Times New Roman"/>
                <w:color w:val="FFFFFF"/>
                <w:lang w:val="nl-BE"/>
              </w:rPr>
              <w:t>FEBRUARI</w:t>
            </w:r>
          </w:p>
        </w:tc>
      </w:tr>
      <w:tr w:rsidR="008544C1" w:rsidRPr="00092110" w14:paraId="1ACF8E4A" w14:textId="77777777" w:rsidTr="00D400EF">
        <w:trPr>
          <w:trHeight w:val="584"/>
        </w:trPr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D0E93E" w14:textId="5449CB56" w:rsidR="008544C1" w:rsidRPr="00092110" w:rsidRDefault="008544C1" w:rsidP="00D400EF">
            <w:pPr>
              <w:pStyle w:val="ecmsonormal"/>
              <w:spacing w:before="0" w:beforeAutospacing="0" w:after="0" w:afterAutospacing="0" w:line="276" w:lineRule="auto"/>
              <w:jc w:val="both"/>
              <w:rPr>
                <w:rFonts w:asciiTheme="majorHAnsi" w:hAnsiTheme="majorHAnsi" w:cs="Times New Roman"/>
                <w:color w:val="000000"/>
                <w:lang w:val="nl-BE"/>
              </w:rPr>
            </w:pPr>
            <w:r>
              <w:rPr>
                <w:rFonts w:asciiTheme="majorHAnsi" w:hAnsiTheme="majorHAnsi" w:cs="Times New Roman"/>
                <w:color w:val="000000"/>
                <w:lang w:val="nl-BE"/>
              </w:rPr>
              <w:t>02/02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90B030" w14:textId="77777777" w:rsidR="008544C1" w:rsidRPr="00092110" w:rsidRDefault="008544C1" w:rsidP="00D400EF">
            <w:pPr>
              <w:pStyle w:val="ecmsonormal"/>
              <w:spacing w:before="0" w:beforeAutospacing="0" w:after="0" w:afterAutospacing="0" w:line="276" w:lineRule="auto"/>
              <w:jc w:val="both"/>
              <w:rPr>
                <w:rFonts w:asciiTheme="majorHAnsi" w:hAnsiTheme="majorHAnsi" w:cs="Times New Roman"/>
                <w:b/>
                <w:color w:val="000000"/>
                <w:lang w:val="nl-BE"/>
              </w:rPr>
            </w:pPr>
            <w:r>
              <w:rPr>
                <w:rFonts w:asciiTheme="majorHAnsi" w:hAnsiTheme="majorHAnsi" w:cs="Times New Roman"/>
                <w:b/>
                <w:color w:val="000000"/>
                <w:lang w:val="nl-BE"/>
              </w:rPr>
              <w:t>14-17u</w:t>
            </w: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2454A1" w14:textId="4D937674" w:rsidR="008544C1" w:rsidRPr="00092110" w:rsidRDefault="008544C1" w:rsidP="00D400EF">
            <w:pPr>
              <w:pStyle w:val="ecmsonormal"/>
              <w:spacing w:before="0" w:beforeAutospacing="0" w:after="0" w:afterAutospacing="0" w:line="276" w:lineRule="auto"/>
              <w:rPr>
                <w:rFonts w:asciiTheme="majorHAnsi" w:hAnsiTheme="majorHAnsi" w:cs="Times New Roman"/>
                <w:color w:val="000000"/>
                <w:lang w:val="nl-BE"/>
              </w:rPr>
            </w:pPr>
            <w:r>
              <w:rPr>
                <w:rFonts w:asciiTheme="majorHAnsi" w:hAnsiTheme="majorHAnsi" w:cs="Times New Roman"/>
                <w:color w:val="000000"/>
                <w:lang w:val="nl-BE"/>
              </w:rPr>
              <w:t>Activiteit</w:t>
            </w:r>
          </w:p>
        </w:tc>
      </w:tr>
      <w:tr w:rsidR="008544C1" w:rsidRPr="00092110" w14:paraId="7E6743D7" w14:textId="77777777" w:rsidTr="00D400EF">
        <w:trPr>
          <w:trHeight w:val="426"/>
        </w:trPr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9272A5" w14:textId="64C25122" w:rsidR="008544C1" w:rsidRPr="00092110" w:rsidRDefault="008544C1" w:rsidP="008544C1">
            <w:pPr>
              <w:pStyle w:val="ecmsonormal"/>
              <w:spacing w:before="0" w:beforeAutospacing="0" w:after="0" w:afterAutospacing="0" w:line="276" w:lineRule="auto"/>
              <w:jc w:val="both"/>
              <w:rPr>
                <w:rFonts w:asciiTheme="majorHAnsi" w:hAnsiTheme="majorHAnsi" w:cs="Times New Roman"/>
                <w:color w:val="000000"/>
                <w:lang w:val="nl-BE"/>
              </w:rPr>
            </w:pPr>
            <w:r>
              <w:rPr>
                <w:rFonts w:asciiTheme="majorHAnsi" w:hAnsiTheme="majorHAnsi" w:cs="Times New Roman"/>
                <w:color w:val="000000"/>
                <w:lang w:val="nl-BE"/>
              </w:rPr>
              <w:t>09/02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44DB8A" w14:textId="04663920" w:rsidR="008544C1" w:rsidRPr="00092110" w:rsidRDefault="008544C1" w:rsidP="00D400EF">
            <w:pPr>
              <w:pStyle w:val="ecmsonormal"/>
              <w:spacing w:before="0" w:beforeAutospacing="0" w:after="0" w:afterAutospacing="0" w:line="276" w:lineRule="auto"/>
              <w:jc w:val="both"/>
              <w:rPr>
                <w:rFonts w:asciiTheme="majorHAnsi" w:hAnsiTheme="majorHAnsi" w:cs="Times New Roman"/>
                <w:b/>
                <w:color w:val="000000"/>
                <w:lang w:val="nl-BE"/>
              </w:rPr>
            </w:pP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E16EDF" w14:textId="4B58AABE" w:rsidR="008544C1" w:rsidRPr="00DB7A41" w:rsidRDefault="008544C1" w:rsidP="008544C1">
            <w:pPr>
              <w:pStyle w:val="ecmsonormal"/>
              <w:spacing w:before="0" w:beforeAutospacing="0" w:after="0" w:afterAutospacing="0" w:line="276" w:lineRule="auto"/>
              <w:rPr>
                <w:rFonts w:asciiTheme="majorHAnsi" w:hAnsiTheme="majorHAnsi" w:cs="Times New Roman"/>
                <w:b/>
                <w:color w:val="000000"/>
                <w:lang w:val="nl-BE"/>
              </w:rPr>
            </w:pPr>
            <w:r w:rsidRPr="00DB7A41">
              <w:rPr>
                <w:rFonts w:asciiTheme="majorHAnsi" w:hAnsiTheme="majorHAnsi" w:cs="Times New Roman"/>
                <w:b/>
                <w:color w:val="000000"/>
                <w:lang w:val="nl-BE"/>
              </w:rPr>
              <w:t>GEEN activiteit</w:t>
            </w:r>
          </w:p>
        </w:tc>
      </w:tr>
      <w:tr w:rsidR="008544C1" w:rsidRPr="00092110" w14:paraId="02D98602" w14:textId="77777777" w:rsidTr="00D400EF">
        <w:trPr>
          <w:trHeight w:val="426"/>
        </w:trPr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A27F59" w14:textId="5A8D0B0F" w:rsidR="008544C1" w:rsidRPr="00092110" w:rsidRDefault="008544C1" w:rsidP="008544C1">
            <w:pPr>
              <w:pStyle w:val="ecmsonormal"/>
              <w:spacing w:before="0" w:beforeAutospacing="0" w:after="0" w:afterAutospacing="0" w:line="276" w:lineRule="auto"/>
              <w:jc w:val="both"/>
              <w:rPr>
                <w:rFonts w:asciiTheme="majorHAnsi" w:hAnsiTheme="majorHAnsi" w:cs="Times New Roman"/>
                <w:color w:val="000000"/>
                <w:lang w:val="nl-BE"/>
              </w:rPr>
            </w:pPr>
            <w:r>
              <w:rPr>
                <w:rFonts w:asciiTheme="majorHAnsi" w:hAnsiTheme="majorHAnsi" w:cs="Times New Roman"/>
                <w:color w:val="000000"/>
                <w:lang w:val="nl-BE"/>
              </w:rPr>
              <w:t>16/02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FC5712" w14:textId="77777777" w:rsidR="008544C1" w:rsidRPr="00092110" w:rsidRDefault="008544C1" w:rsidP="00D400EF">
            <w:pPr>
              <w:pStyle w:val="ecmsonormal"/>
              <w:spacing w:before="0" w:beforeAutospacing="0" w:after="0" w:afterAutospacing="0" w:line="276" w:lineRule="auto"/>
              <w:jc w:val="both"/>
              <w:rPr>
                <w:rFonts w:asciiTheme="majorHAnsi" w:hAnsiTheme="majorHAnsi" w:cs="Times New Roman"/>
                <w:b/>
                <w:color w:val="000000"/>
                <w:lang w:val="nl-BE"/>
              </w:rPr>
            </w:pPr>
            <w:r w:rsidRPr="00092110">
              <w:rPr>
                <w:rFonts w:asciiTheme="majorHAnsi" w:hAnsiTheme="majorHAnsi" w:cs="Times New Roman"/>
                <w:b/>
                <w:color w:val="000000"/>
                <w:lang w:val="nl-BE"/>
              </w:rPr>
              <w:t>14-17u</w:t>
            </w: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0C195C" w14:textId="77777777" w:rsidR="008544C1" w:rsidRDefault="008544C1" w:rsidP="00D400EF">
            <w:pPr>
              <w:pStyle w:val="ecmsonormal"/>
              <w:spacing w:before="0" w:beforeAutospacing="0" w:after="0" w:afterAutospacing="0" w:line="276" w:lineRule="auto"/>
              <w:rPr>
                <w:rFonts w:asciiTheme="majorHAnsi" w:hAnsiTheme="majorHAnsi" w:cs="Times New Roman"/>
                <w:color w:val="000000"/>
                <w:lang w:val="nl-BE"/>
              </w:rPr>
            </w:pPr>
            <w:r w:rsidRPr="00092110">
              <w:rPr>
                <w:rFonts w:asciiTheme="majorHAnsi" w:hAnsiTheme="majorHAnsi" w:cs="Times New Roman"/>
                <w:color w:val="000000"/>
                <w:lang w:val="nl-BE"/>
              </w:rPr>
              <w:t>Activiteit</w:t>
            </w:r>
          </w:p>
          <w:p w14:paraId="36F83BDF" w14:textId="520BB3FF" w:rsidR="00D90BE8" w:rsidRDefault="00216BDC" w:rsidP="00D400EF">
            <w:pPr>
              <w:pStyle w:val="ecmsonormal"/>
              <w:spacing w:before="0" w:beforeAutospacing="0" w:after="0" w:afterAutospacing="0" w:line="276" w:lineRule="auto"/>
              <w:rPr>
                <w:rFonts w:asciiTheme="majorHAnsi" w:hAnsiTheme="majorHAnsi" w:cs="Times New Roman"/>
                <w:color w:val="000000"/>
                <w:lang w:val="nl-BE"/>
              </w:rPr>
            </w:pPr>
            <w:r>
              <w:rPr>
                <w:rFonts w:asciiTheme="majorHAnsi" w:hAnsiTheme="majorHAnsi" w:cs="Times New Roman"/>
                <w:color w:val="000000"/>
                <w:lang w:val="nl-BE"/>
              </w:rPr>
              <w:t xml:space="preserve">’S avonds wordt alweer een </w:t>
            </w:r>
            <w:r w:rsidRPr="00216BDC">
              <w:rPr>
                <w:rFonts w:asciiTheme="majorHAnsi" w:hAnsiTheme="majorHAnsi" w:cs="Times New Roman"/>
                <w:b/>
                <w:color w:val="000000"/>
                <w:lang w:val="nl-BE"/>
              </w:rPr>
              <w:t xml:space="preserve">lampionnentocht </w:t>
            </w:r>
            <w:r>
              <w:rPr>
                <w:rFonts w:asciiTheme="majorHAnsi" w:hAnsiTheme="majorHAnsi" w:cs="Times New Roman"/>
                <w:color w:val="000000"/>
                <w:lang w:val="nl-BE"/>
              </w:rPr>
              <w:t>georganiseerd voor zowel groot als klein!</w:t>
            </w:r>
          </w:p>
          <w:p w14:paraId="0B7AD8BD" w14:textId="697E8D1B" w:rsidR="00216BDC" w:rsidRPr="00092110" w:rsidRDefault="00216BDC" w:rsidP="00D400EF">
            <w:pPr>
              <w:pStyle w:val="ecmsonormal"/>
              <w:spacing w:before="0" w:beforeAutospacing="0" w:after="0" w:afterAutospacing="0" w:line="276" w:lineRule="auto"/>
              <w:rPr>
                <w:rFonts w:asciiTheme="majorHAnsi" w:hAnsiTheme="majorHAnsi" w:cs="Times New Roman"/>
                <w:color w:val="000000"/>
                <w:lang w:val="nl-BE"/>
              </w:rPr>
            </w:pPr>
          </w:p>
        </w:tc>
      </w:tr>
      <w:tr w:rsidR="008544C1" w:rsidRPr="00092110" w14:paraId="241CB59A" w14:textId="77777777" w:rsidTr="00D400EF">
        <w:trPr>
          <w:trHeight w:val="426"/>
        </w:trPr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D065DE" w14:textId="6C1DA589" w:rsidR="008544C1" w:rsidRDefault="008544C1" w:rsidP="008544C1">
            <w:pPr>
              <w:pStyle w:val="ecmsonormal"/>
              <w:spacing w:before="0" w:beforeAutospacing="0" w:after="0" w:afterAutospacing="0" w:line="276" w:lineRule="auto"/>
              <w:jc w:val="both"/>
              <w:rPr>
                <w:rFonts w:asciiTheme="majorHAnsi" w:hAnsiTheme="majorHAnsi" w:cs="Times New Roman"/>
                <w:color w:val="000000"/>
                <w:lang w:val="nl-BE"/>
              </w:rPr>
            </w:pPr>
            <w:r>
              <w:rPr>
                <w:rFonts w:asciiTheme="majorHAnsi" w:hAnsiTheme="majorHAnsi" w:cs="Times New Roman"/>
                <w:color w:val="000000"/>
                <w:lang w:val="nl-BE"/>
              </w:rPr>
              <w:t>23/02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E0F15B" w14:textId="5E754188" w:rsidR="008544C1" w:rsidRPr="00092110" w:rsidRDefault="008544C1" w:rsidP="00D400EF">
            <w:pPr>
              <w:pStyle w:val="ecmsonormal"/>
              <w:spacing w:before="0" w:beforeAutospacing="0" w:after="0" w:afterAutospacing="0" w:line="276" w:lineRule="auto"/>
              <w:jc w:val="both"/>
              <w:rPr>
                <w:rFonts w:asciiTheme="majorHAnsi" w:hAnsiTheme="majorHAnsi" w:cs="Times New Roman"/>
                <w:b/>
                <w:color w:val="000000"/>
                <w:lang w:val="nl-BE"/>
              </w:rPr>
            </w:pPr>
            <w:r>
              <w:rPr>
                <w:rFonts w:asciiTheme="majorHAnsi" w:hAnsiTheme="majorHAnsi" w:cs="Times New Roman"/>
                <w:b/>
                <w:color w:val="000000"/>
                <w:lang w:val="nl-BE"/>
              </w:rPr>
              <w:t>14-17u</w:t>
            </w:r>
          </w:p>
        </w:tc>
        <w:tc>
          <w:tcPr>
            <w:tcW w:w="5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9805A1" w14:textId="535FF983" w:rsidR="008544C1" w:rsidRPr="00092110" w:rsidRDefault="008544C1" w:rsidP="00D400EF">
            <w:pPr>
              <w:pStyle w:val="ecmsonormal"/>
              <w:spacing w:before="0" w:beforeAutospacing="0" w:after="0" w:afterAutospacing="0" w:line="276" w:lineRule="auto"/>
              <w:rPr>
                <w:rFonts w:asciiTheme="majorHAnsi" w:hAnsiTheme="majorHAnsi" w:cs="Times New Roman"/>
                <w:color w:val="000000"/>
                <w:lang w:val="nl-BE"/>
              </w:rPr>
            </w:pPr>
            <w:r>
              <w:rPr>
                <w:rFonts w:asciiTheme="majorHAnsi" w:hAnsiTheme="majorHAnsi" w:cs="Times New Roman"/>
                <w:color w:val="000000"/>
                <w:lang w:val="nl-BE"/>
              </w:rPr>
              <w:t>Activiteit</w:t>
            </w:r>
          </w:p>
        </w:tc>
      </w:tr>
    </w:tbl>
    <w:p w14:paraId="079726E5" w14:textId="77777777" w:rsidR="00AF0EA4" w:rsidRDefault="00AF0EA4" w:rsidP="00AF0EA4">
      <w:pPr>
        <w:pStyle w:val="ec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Times New Roman"/>
          <w:color w:val="000000"/>
          <w:lang w:val="nl-BE"/>
        </w:rPr>
      </w:pPr>
    </w:p>
    <w:p w14:paraId="4CBBDE6E" w14:textId="77777777" w:rsidR="00AF0EA4" w:rsidRPr="00092110" w:rsidRDefault="00AF0EA4" w:rsidP="00AF0EA4">
      <w:pPr>
        <w:pStyle w:val="ecmsonormal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Times New Roman"/>
          <w:color w:val="000000"/>
          <w:lang w:val="nl-BE"/>
        </w:rPr>
      </w:pPr>
    </w:p>
    <w:p w14:paraId="349A9AFA" w14:textId="77777777" w:rsidR="00EA7B12" w:rsidRDefault="00EA7B12" w:rsidP="00AF0EA4">
      <w:pPr>
        <w:pStyle w:val="ecmsonormal"/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</w:rPr>
      </w:pPr>
      <w:bookmarkStart w:id="0" w:name="_GoBack"/>
      <w:bookmarkEnd w:id="0"/>
    </w:p>
    <w:p w14:paraId="2A384582" w14:textId="77777777" w:rsidR="00EA7B12" w:rsidRDefault="00EA7B12" w:rsidP="00AF0EA4">
      <w:pPr>
        <w:pStyle w:val="ecmsonormal"/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</w:rPr>
      </w:pPr>
    </w:p>
    <w:p w14:paraId="7E9103AF" w14:textId="77777777" w:rsidR="00D945A3" w:rsidRDefault="00DD537D" w:rsidP="00AF0EA4">
      <w:pPr>
        <w:pStyle w:val="ecmsonormal"/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De data voor de volgende activiteit</w:t>
      </w:r>
      <w:r w:rsidR="00D945A3">
        <w:rPr>
          <w:rFonts w:asciiTheme="majorHAnsi" w:hAnsiTheme="majorHAnsi"/>
        </w:rPr>
        <w:t xml:space="preserve">en volgen in een latere brief! </w:t>
      </w:r>
    </w:p>
    <w:p w14:paraId="1C47581F" w14:textId="77777777" w:rsidR="00E90D54" w:rsidRDefault="00293E1C" w:rsidP="00AF0EA4">
      <w:pPr>
        <w:pStyle w:val="ecmsonormal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Times New Roman"/>
          <w:color w:val="000000"/>
          <w:lang w:val="nl-BE"/>
        </w:rPr>
      </w:pPr>
      <w:r w:rsidRPr="00A45775">
        <w:rPr>
          <w:rFonts w:asciiTheme="majorHAnsi" w:hAnsiTheme="majorHAnsi" w:cs="Times New Roman"/>
          <w:color w:val="000000"/>
          <w:lang w:val="nl-BE"/>
        </w:rPr>
        <w:t xml:space="preserve">Zijn er nog zaken onduidelijk, zit je nog met vragen of bedenkingen, dan mag je de </w:t>
      </w:r>
      <w:r w:rsidR="00D945A3">
        <w:rPr>
          <w:rFonts w:asciiTheme="majorHAnsi" w:hAnsiTheme="majorHAnsi" w:cs="Times New Roman"/>
          <w:color w:val="000000"/>
          <w:lang w:val="nl-BE"/>
        </w:rPr>
        <w:t>takleiding altijd contacteren. </w:t>
      </w:r>
    </w:p>
    <w:p w14:paraId="780C675D" w14:textId="77777777" w:rsidR="00E90D54" w:rsidRPr="00D945A3" w:rsidRDefault="00E90D54" w:rsidP="00AF0EA4">
      <w:pPr>
        <w:pStyle w:val="ecmsonormal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Times New Roman"/>
          <w:color w:val="000000"/>
          <w:lang w:val="nl-BE"/>
        </w:rPr>
      </w:pPr>
    </w:p>
    <w:p w14:paraId="0EE64D47" w14:textId="77777777" w:rsidR="00E90D54" w:rsidRPr="00E90D54" w:rsidRDefault="00293E1C" w:rsidP="00AF0EA4">
      <w:pPr>
        <w:pStyle w:val="ecmsonormal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Times New Roman"/>
          <w:color w:val="000000"/>
          <w:lang w:val="nl-BE"/>
        </w:rPr>
      </w:pPr>
      <w:r w:rsidRPr="00A45775">
        <w:rPr>
          <w:rFonts w:asciiTheme="majorHAnsi" w:hAnsiTheme="majorHAnsi" w:cs="Times New Roman"/>
          <w:color w:val="000000"/>
          <w:lang w:val="nl-BE"/>
        </w:rPr>
        <w:t>Een stevige scoutslinker,</w:t>
      </w:r>
    </w:p>
    <w:p w14:paraId="342F6540" w14:textId="1D27B664" w:rsidR="000A666D" w:rsidRPr="00A5707E" w:rsidRDefault="00A5707E" w:rsidP="00AF0EA4">
      <w:pPr>
        <w:pStyle w:val="ecmsonormal"/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</w:rPr>
      </w:pPr>
      <w:r w:rsidRPr="00A5707E">
        <w:rPr>
          <w:rFonts w:asciiTheme="majorHAnsi" w:hAnsiTheme="majorHAnsi" w:cs="Tahoma"/>
          <w:lang w:eastAsia="en-US"/>
        </w:rPr>
        <w:t xml:space="preserve">Babette, Nicolas, Hannes, Lucas, Michiel, Renée, Nicolas, </w:t>
      </w:r>
      <w:r w:rsidR="00074D58">
        <w:rPr>
          <w:rFonts w:asciiTheme="majorHAnsi" w:hAnsiTheme="majorHAnsi" w:cs="Tahoma"/>
          <w:lang w:eastAsia="en-US"/>
        </w:rPr>
        <w:t>Judith en Florence</w:t>
      </w:r>
    </w:p>
    <w:sectPr w:rsidR="000A666D" w:rsidRPr="00A5707E" w:rsidSect="00E90D54">
      <w:pgSz w:w="11900" w:h="16840"/>
      <w:pgMar w:top="284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F784E"/>
    <w:multiLevelType w:val="hybridMultilevel"/>
    <w:tmpl w:val="A1747EEC"/>
    <w:lvl w:ilvl="0" w:tplc="089A40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03E75"/>
    <w:multiLevelType w:val="hybridMultilevel"/>
    <w:tmpl w:val="2D404CC2"/>
    <w:lvl w:ilvl="0" w:tplc="E0F0DD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F426B"/>
    <w:multiLevelType w:val="hybridMultilevel"/>
    <w:tmpl w:val="6F50E21E"/>
    <w:lvl w:ilvl="0" w:tplc="5656A49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814B4"/>
    <w:multiLevelType w:val="hybridMultilevel"/>
    <w:tmpl w:val="A7026126"/>
    <w:lvl w:ilvl="0" w:tplc="5656A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E90A04"/>
    <w:multiLevelType w:val="hybridMultilevel"/>
    <w:tmpl w:val="DA662D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22252"/>
    <w:multiLevelType w:val="hybridMultilevel"/>
    <w:tmpl w:val="BB148324"/>
    <w:lvl w:ilvl="0" w:tplc="75F81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46AA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73E2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480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89C1C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F8EB3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B4CA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6D2B8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4263E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2545D8"/>
    <w:multiLevelType w:val="hybridMultilevel"/>
    <w:tmpl w:val="1A824A6E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19405CB"/>
    <w:multiLevelType w:val="hybridMultilevel"/>
    <w:tmpl w:val="F93E87EE"/>
    <w:lvl w:ilvl="0" w:tplc="2DD47D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1ADB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FF491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83A6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E48F5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53CD5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93682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6B0D0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39E15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BA2EBF"/>
    <w:multiLevelType w:val="hybridMultilevel"/>
    <w:tmpl w:val="8A1863E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EC1326"/>
    <w:multiLevelType w:val="hybridMultilevel"/>
    <w:tmpl w:val="A5C4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F2"/>
    <w:rsid w:val="00034A34"/>
    <w:rsid w:val="00074D58"/>
    <w:rsid w:val="00092110"/>
    <w:rsid w:val="000A666D"/>
    <w:rsid w:val="000D67B5"/>
    <w:rsid w:val="000F216D"/>
    <w:rsid w:val="00101A7C"/>
    <w:rsid w:val="001161C7"/>
    <w:rsid w:val="00121EE9"/>
    <w:rsid w:val="001317A7"/>
    <w:rsid w:val="0014477A"/>
    <w:rsid w:val="0015078D"/>
    <w:rsid w:val="001B4DEA"/>
    <w:rsid w:val="001D6B1C"/>
    <w:rsid w:val="00216BDC"/>
    <w:rsid w:val="002251B9"/>
    <w:rsid w:val="002461F0"/>
    <w:rsid w:val="00255628"/>
    <w:rsid w:val="002918CD"/>
    <w:rsid w:val="00292F4D"/>
    <w:rsid w:val="00293E1C"/>
    <w:rsid w:val="002F5931"/>
    <w:rsid w:val="00317712"/>
    <w:rsid w:val="003252B0"/>
    <w:rsid w:val="00331707"/>
    <w:rsid w:val="00410194"/>
    <w:rsid w:val="004A482C"/>
    <w:rsid w:val="004D10EC"/>
    <w:rsid w:val="005B6EE0"/>
    <w:rsid w:val="00626203"/>
    <w:rsid w:val="006A0BB6"/>
    <w:rsid w:val="006C4618"/>
    <w:rsid w:val="00754E35"/>
    <w:rsid w:val="007905CB"/>
    <w:rsid w:val="00790CB7"/>
    <w:rsid w:val="007D188B"/>
    <w:rsid w:val="007F1AC6"/>
    <w:rsid w:val="008058C4"/>
    <w:rsid w:val="00844220"/>
    <w:rsid w:val="008544C1"/>
    <w:rsid w:val="0086169B"/>
    <w:rsid w:val="00886E16"/>
    <w:rsid w:val="009000D0"/>
    <w:rsid w:val="00901D61"/>
    <w:rsid w:val="0090556C"/>
    <w:rsid w:val="00914A94"/>
    <w:rsid w:val="00922742"/>
    <w:rsid w:val="009366CF"/>
    <w:rsid w:val="00943B76"/>
    <w:rsid w:val="009A5CCB"/>
    <w:rsid w:val="009D6D63"/>
    <w:rsid w:val="009F73BF"/>
    <w:rsid w:val="00A412F6"/>
    <w:rsid w:val="00A45775"/>
    <w:rsid w:val="00A5707E"/>
    <w:rsid w:val="00AF0EA4"/>
    <w:rsid w:val="00AF58F5"/>
    <w:rsid w:val="00B74A53"/>
    <w:rsid w:val="00BE084E"/>
    <w:rsid w:val="00BF2E5F"/>
    <w:rsid w:val="00BF65B8"/>
    <w:rsid w:val="00C164A6"/>
    <w:rsid w:val="00C418C8"/>
    <w:rsid w:val="00C86ED8"/>
    <w:rsid w:val="00CC4A0F"/>
    <w:rsid w:val="00CF40DE"/>
    <w:rsid w:val="00D07374"/>
    <w:rsid w:val="00D13068"/>
    <w:rsid w:val="00D274AD"/>
    <w:rsid w:val="00D90BE8"/>
    <w:rsid w:val="00D92AF2"/>
    <w:rsid w:val="00D945A3"/>
    <w:rsid w:val="00D94E15"/>
    <w:rsid w:val="00DA7B8C"/>
    <w:rsid w:val="00DB7A41"/>
    <w:rsid w:val="00DD537D"/>
    <w:rsid w:val="00DD7151"/>
    <w:rsid w:val="00DF1CBB"/>
    <w:rsid w:val="00E25AB8"/>
    <w:rsid w:val="00E46432"/>
    <w:rsid w:val="00E66086"/>
    <w:rsid w:val="00E90D54"/>
    <w:rsid w:val="00E936A9"/>
    <w:rsid w:val="00EA7B12"/>
    <w:rsid w:val="00ED211C"/>
    <w:rsid w:val="00ED6C09"/>
    <w:rsid w:val="00EF6311"/>
    <w:rsid w:val="00F4356D"/>
    <w:rsid w:val="00F8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AFC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74"/>
    <w:rPr>
      <w:rFonts w:ascii="Times New Roman" w:eastAsia="Times New Roman" w:hAnsi="Times New Roman" w:cs="Times New Roman"/>
      <w:lang w:val="nl-BE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A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AF2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07374"/>
    <w:rPr>
      <w:strike w:val="0"/>
      <w:dstrike w:val="0"/>
      <w:color w:val="0068C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93E1C"/>
    <w:rPr>
      <w:color w:val="800080" w:themeColor="followedHyperlink"/>
      <w:u w:val="single"/>
    </w:rPr>
  </w:style>
  <w:style w:type="paragraph" w:customStyle="1" w:styleId="ecmsonormal">
    <w:name w:val="ec_msonormal"/>
    <w:basedOn w:val="Normal"/>
    <w:rsid w:val="00293E1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nl-NL"/>
    </w:rPr>
  </w:style>
  <w:style w:type="paragraph" w:styleId="ListParagraph">
    <w:name w:val="List Paragraph"/>
    <w:basedOn w:val="Normal"/>
    <w:uiPriority w:val="34"/>
    <w:qFormat/>
    <w:rsid w:val="007905CB"/>
    <w:pPr>
      <w:ind w:left="720"/>
      <w:contextualSpacing/>
    </w:pPr>
  </w:style>
  <w:style w:type="table" w:styleId="TableGrid">
    <w:name w:val="Table Grid"/>
    <w:basedOn w:val="TableNormal"/>
    <w:uiPriority w:val="59"/>
    <w:rsid w:val="00F83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74"/>
    <w:rPr>
      <w:rFonts w:ascii="Times New Roman" w:eastAsia="Times New Roman" w:hAnsi="Times New Roman" w:cs="Times New Roman"/>
      <w:lang w:val="nl-BE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A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AF2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07374"/>
    <w:rPr>
      <w:strike w:val="0"/>
      <w:dstrike w:val="0"/>
      <w:color w:val="0068C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93E1C"/>
    <w:rPr>
      <w:color w:val="800080" w:themeColor="followedHyperlink"/>
      <w:u w:val="single"/>
    </w:rPr>
  </w:style>
  <w:style w:type="paragraph" w:customStyle="1" w:styleId="ecmsonormal">
    <w:name w:val="ec_msonormal"/>
    <w:basedOn w:val="Normal"/>
    <w:rsid w:val="00293E1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nl-NL"/>
    </w:rPr>
  </w:style>
  <w:style w:type="paragraph" w:styleId="ListParagraph">
    <w:name w:val="List Paragraph"/>
    <w:basedOn w:val="Normal"/>
    <w:uiPriority w:val="34"/>
    <w:qFormat/>
    <w:rsid w:val="007905CB"/>
    <w:pPr>
      <w:ind w:left="720"/>
      <w:contextualSpacing/>
    </w:pPr>
  </w:style>
  <w:style w:type="table" w:styleId="TableGrid">
    <w:name w:val="Table Grid"/>
    <w:basedOn w:val="TableNormal"/>
    <w:uiPriority w:val="59"/>
    <w:rsid w:val="00F83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kapoenen@scoutstielt.be" TargetMode="External"/><Relationship Id="rId8" Type="http://schemas.openxmlformats.org/officeDocument/2006/relationships/hyperlink" Target="mailto:kapoenen@scoutstielt.be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8D3C33-63C3-CE40-96A7-1EEC2229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Vanacker Judith</cp:lastModifiedBy>
  <cp:revision>2</cp:revision>
  <cp:lastPrinted>2018-08-17T12:18:00Z</cp:lastPrinted>
  <dcterms:created xsi:type="dcterms:W3CDTF">2018-11-24T10:08:00Z</dcterms:created>
  <dcterms:modified xsi:type="dcterms:W3CDTF">2018-11-24T10:08:00Z</dcterms:modified>
</cp:coreProperties>
</file>