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2F36" w14:textId="77777777" w:rsidR="00BF2E5F" w:rsidRDefault="001B4DEA" w:rsidP="00293E1C">
      <w:pPr>
        <w:ind w:left="-141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1488" wp14:editId="3F804A03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914400</wp:posOffset>
                </wp:positionV>
                <wp:extent cx="2708275" cy="1143000"/>
                <wp:effectExtent l="0" t="101600" r="34925" b="1016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58603">
                          <a:off x="0" y="0"/>
                          <a:ext cx="2708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E859B" w14:textId="4C1445C2" w:rsidR="001D718A" w:rsidRDefault="001D718A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Jenssen Pelgrims</w:t>
                            </w:r>
                          </w:p>
                          <w:p w14:paraId="40C4F9B8" w14:textId="695EEA93" w:rsidR="001D718A" w:rsidRDefault="001D718A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0492/75/04/49</w:t>
                            </w:r>
                          </w:p>
                          <w:p w14:paraId="7959F06D" w14:textId="5D449DA5" w:rsidR="001D718A" w:rsidRDefault="001D718A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Jannes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Dangereau</w:t>
                            </w:r>
                            <w:proofErr w:type="spellEnd"/>
                          </w:p>
                          <w:p w14:paraId="2C60A972" w14:textId="3F8C9BDE" w:rsidR="001D718A" w:rsidRDefault="001D718A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0483/28/10/03</w:t>
                            </w:r>
                          </w:p>
                          <w:p w14:paraId="22615465" w14:textId="5BBE88AF" w:rsidR="00BE084E" w:rsidRPr="00E66086" w:rsidRDefault="00236C85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6" w:history="1">
                              <w:r w:rsidR="00BE084E" w:rsidRPr="00E66086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kapoenen@scoutstielt.be</w:t>
                              </w:r>
                            </w:hyperlink>
                            <w:r w:rsidR="00BE084E" w:rsidRPr="00E66086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AEF71FF" w14:textId="77777777" w:rsidR="00BE084E" w:rsidRPr="00E66086" w:rsidRDefault="00BE084E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14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1in;width:213.25pt;height:90pt;rotation:2824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" filled="f" stroked="f">
                <v:textbox>
                  <w:txbxContent>
                    <w:p w14:paraId="378E859B" w14:textId="4C1445C2" w:rsidR="001D718A" w:rsidRDefault="001D718A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Jenssen Pelgrims</w:t>
                      </w:r>
                    </w:p>
                    <w:p w14:paraId="40C4F9B8" w14:textId="695EEA93" w:rsidR="001D718A" w:rsidRDefault="001D718A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0492/75/04/49</w:t>
                      </w:r>
                    </w:p>
                    <w:p w14:paraId="7959F06D" w14:textId="5D449DA5" w:rsidR="001D718A" w:rsidRDefault="001D718A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Jannes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Dangereau</w:t>
                      </w:r>
                      <w:proofErr w:type="spellEnd"/>
                    </w:p>
                    <w:p w14:paraId="2C60A972" w14:textId="3F8C9BDE" w:rsidR="001D718A" w:rsidRDefault="001D718A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0483/28/10/03</w:t>
                      </w:r>
                    </w:p>
                    <w:p w14:paraId="22615465" w14:textId="5BBE88AF" w:rsidR="00BE084E" w:rsidRPr="00E66086" w:rsidRDefault="00236C85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hyperlink r:id="rId7" w:history="1">
                        <w:r w:rsidR="00BE084E" w:rsidRPr="00E66086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kapoenen@scoutstielt.be</w:t>
                        </w:r>
                      </w:hyperlink>
                      <w:r w:rsidR="00BE084E" w:rsidRPr="00E66086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0AEF71FF" w14:textId="77777777" w:rsidR="00BE084E" w:rsidRPr="00E66086" w:rsidRDefault="00BE084E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E1C" w:rsidRPr="00293E1C">
        <w:t xml:space="preserve"> </w:t>
      </w:r>
      <w:r w:rsidR="0086169B">
        <w:rPr>
          <w:noProof/>
          <w:lang w:val="en-US" w:eastAsia="en-US"/>
        </w:rPr>
        <w:drawing>
          <wp:inline distT="0" distB="0" distL="0" distR="0" wp14:anchorId="52266DB9" wp14:editId="274C295A">
            <wp:extent cx="7124442" cy="228854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863" cy="22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9E9B5" w14:textId="77777777" w:rsidR="00D92AF2" w:rsidRDefault="00D92AF2" w:rsidP="00D92AF2"/>
    <w:p w14:paraId="7D779C57" w14:textId="77777777" w:rsidR="00A45775" w:rsidRDefault="00A45775" w:rsidP="00D92AF2"/>
    <w:p w14:paraId="70B5C2C5" w14:textId="64EA7638" w:rsidR="007D188B" w:rsidRPr="007D188B" w:rsidRDefault="007D188B" w:rsidP="005B7A9F">
      <w:pPr>
        <w:jc w:val="both"/>
        <w:rPr>
          <w:rFonts w:asciiTheme="majorHAnsi" w:hAnsiTheme="majorHAnsi" w:cs="Tahoma"/>
          <w:lang w:val="nl-NL" w:eastAsia="en-US"/>
        </w:rPr>
      </w:pPr>
      <w:r w:rsidRPr="007D188B">
        <w:rPr>
          <w:rFonts w:asciiTheme="majorHAnsi" w:hAnsiTheme="majorHAnsi" w:cs="Tahoma"/>
          <w:lang w:val="nl-NL" w:eastAsia="en-US"/>
        </w:rPr>
        <w:t>Hallo kapoentjes</w:t>
      </w:r>
      <w:r w:rsidR="0025799B">
        <w:rPr>
          <w:rFonts w:asciiTheme="majorHAnsi" w:hAnsiTheme="majorHAnsi" w:cs="Tahoma"/>
          <w:lang w:val="nl-NL" w:eastAsia="en-US"/>
        </w:rPr>
        <w:t xml:space="preserve"> en ouders</w:t>
      </w:r>
      <w:r w:rsidRPr="007D188B">
        <w:rPr>
          <w:rFonts w:asciiTheme="majorHAnsi" w:hAnsiTheme="majorHAnsi" w:cs="Tahoma"/>
          <w:lang w:val="nl-NL" w:eastAsia="en-US"/>
        </w:rPr>
        <w:t>!</w:t>
      </w:r>
    </w:p>
    <w:p w14:paraId="07FDE180" w14:textId="0AE7F360" w:rsidR="007D188B" w:rsidRDefault="007D188B" w:rsidP="005B7A9F">
      <w:pPr>
        <w:jc w:val="both"/>
        <w:rPr>
          <w:rFonts w:asciiTheme="majorHAnsi" w:hAnsiTheme="majorHAnsi" w:cs="Tahoma"/>
          <w:lang w:val="nl-NL" w:eastAsia="en-US"/>
        </w:rPr>
      </w:pPr>
    </w:p>
    <w:p w14:paraId="7F707207" w14:textId="0F02979B" w:rsidR="0025799B" w:rsidRPr="007D188B" w:rsidRDefault="0025799B" w:rsidP="005B7A9F">
      <w:pPr>
        <w:jc w:val="both"/>
        <w:rPr>
          <w:rFonts w:asciiTheme="majorHAnsi" w:hAnsiTheme="majorHAnsi" w:cs="Tahoma"/>
          <w:lang w:val="nl-NL" w:eastAsia="en-US"/>
        </w:rPr>
      </w:pPr>
      <w:r>
        <w:rPr>
          <w:rFonts w:asciiTheme="majorHAnsi" w:hAnsiTheme="majorHAnsi" w:cs="Tahoma"/>
          <w:lang w:val="nl-NL" w:eastAsia="en-US"/>
        </w:rPr>
        <w:t xml:space="preserve">De eerste maanden </w:t>
      </w:r>
      <w:r w:rsidR="0027501A">
        <w:rPr>
          <w:rFonts w:asciiTheme="majorHAnsi" w:hAnsiTheme="majorHAnsi" w:cs="Tahoma"/>
          <w:lang w:val="nl-NL" w:eastAsia="en-US"/>
        </w:rPr>
        <w:t xml:space="preserve">van ons fantastisch kapoenenjaar </w:t>
      </w:r>
      <w:r>
        <w:rPr>
          <w:rFonts w:asciiTheme="majorHAnsi" w:hAnsiTheme="majorHAnsi" w:cs="Tahoma"/>
          <w:lang w:val="nl-NL" w:eastAsia="en-US"/>
        </w:rPr>
        <w:t xml:space="preserve">zitten er </w:t>
      </w:r>
      <w:proofErr w:type="gramStart"/>
      <w:r>
        <w:rPr>
          <w:rFonts w:asciiTheme="majorHAnsi" w:hAnsiTheme="majorHAnsi" w:cs="Tahoma"/>
          <w:lang w:val="nl-NL" w:eastAsia="en-US"/>
        </w:rPr>
        <w:t>al weer</w:t>
      </w:r>
      <w:proofErr w:type="gramEnd"/>
      <w:r>
        <w:rPr>
          <w:rFonts w:asciiTheme="majorHAnsi" w:hAnsiTheme="majorHAnsi" w:cs="Tahoma"/>
          <w:lang w:val="nl-NL" w:eastAsia="en-US"/>
        </w:rPr>
        <w:t xml:space="preserve"> op! </w:t>
      </w:r>
    </w:p>
    <w:p w14:paraId="7BCB1E87" w14:textId="60C1D608" w:rsidR="0063012F" w:rsidRDefault="0025799B" w:rsidP="0063012F">
      <w:pPr>
        <w:jc w:val="both"/>
        <w:rPr>
          <w:rFonts w:asciiTheme="majorHAnsi" w:hAnsiTheme="majorHAnsi" w:cs="Tahoma"/>
          <w:lang w:val="nl-NL" w:eastAsia="en-US"/>
        </w:rPr>
      </w:pPr>
      <w:r>
        <w:rPr>
          <w:rFonts w:asciiTheme="majorHAnsi" w:hAnsiTheme="majorHAnsi" w:cs="Tahoma"/>
          <w:lang w:val="nl-NL" w:eastAsia="en-US"/>
        </w:rPr>
        <w:t xml:space="preserve">Graag delen wij de planning voor de maanden december tot februari met jullie mee. </w:t>
      </w:r>
    </w:p>
    <w:p w14:paraId="073CD1CB" w14:textId="77777777" w:rsidR="0025799B" w:rsidRPr="006A0BB6" w:rsidRDefault="0025799B" w:rsidP="0063012F">
      <w:pPr>
        <w:jc w:val="both"/>
        <w:rPr>
          <w:rFonts w:asciiTheme="majorHAnsi" w:hAnsiTheme="majorHAnsi" w:cs="Tahoma"/>
          <w:lang w:val="nl-NL" w:eastAsia="en-US"/>
        </w:rPr>
      </w:pPr>
    </w:p>
    <w:p w14:paraId="306215F0" w14:textId="711E6C6C" w:rsidR="000F4C3C" w:rsidRDefault="000F4C3C" w:rsidP="000F4C3C">
      <w:pPr>
        <w:pStyle w:val="Lijstalinea"/>
        <w:numPr>
          <w:ilvl w:val="0"/>
          <w:numId w:val="7"/>
        </w:numPr>
        <w:jc w:val="both"/>
        <w:rPr>
          <w:rFonts w:asciiTheme="majorHAnsi" w:hAnsiTheme="majorHAnsi" w:cs="Tahoma"/>
          <w:lang w:val="nl-NL" w:eastAsia="en-US"/>
        </w:rPr>
      </w:pPr>
      <w:r>
        <w:rPr>
          <w:rFonts w:asciiTheme="majorHAnsi" w:hAnsiTheme="majorHAnsi" w:cs="Tahoma"/>
          <w:lang w:val="nl-NL" w:eastAsia="en-US"/>
        </w:rPr>
        <w:t xml:space="preserve">Activiteiten </w:t>
      </w:r>
      <w:r w:rsidR="0025799B">
        <w:rPr>
          <w:rFonts w:asciiTheme="majorHAnsi" w:hAnsiTheme="majorHAnsi" w:cs="Tahoma"/>
          <w:lang w:val="nl-NL" w:eastAsia="en-US"/>
        </w:rPr>
        <w:t>december</w:t>
      </w:r>
      <w:r>
        <w:rPr>
          <w:rFonts w:asciiTheme="majorHAnsi" w:hAnsiTheme="majorHAnsi" w:cs="Tahoma"/>
          <w:lang w:val="nl-NL" w:eastAsia="en-US"/>
        </w:rPr>
        <w:t xml:space="preserve"> - </w:t>
      </w:r>
      <w:proofErr w:type="gramStart"/>
      <w:r w:rsidR="0025799B">
        <w:rPr>
          <w:rFonts w:asciiTheme="majorHAnsi" w:hAnsiTheme="majorHAnsi" w:cs="Tahoma"/>
          <w:lang w:val="nl-NL" w:eastAsia="en-US"/>
        </w:rPr>
        <w:t>februari</w:t>
      </w:r>
      <w:r>
        <w:rPr>
          <w:rFonts w:asciiTheme="majorHAnsi" w:hAnsiTheme="majorHAnsi" w:cs="Tahoma"/>
          <w:lang w:val="nl-NL" w:eastAsia="en-US"/>
        </w:rPr>
        <w:t xml:space="preserve"> :</w:t>
      </w:r>
      <w:proofErr w:type="gramEnd"/>
      <w:r>
        <w:rPr>
          <w:rFonts w:asciiTheme="majorHAnsi" w:hAnsiTheme="majorHAnsi" w:cs="Tahoma"/>
          <w:lang w:val="nl-NL" w:eastAsia="en-US"/>
        </w:rPr>
        <w:t xml:space="preserve"> </w:t>
      </w:r>
    </w:p>
    <w:p w14:paraId="7D5142DC" w14:textId="77777777" w:rsidR="00AE20D9" w:rsidRDefault="00AE20D9" w:rsidP="00AE20D9">
      <w:pPr>
        <w:pStyle w:val="Lijstalinea"/>
        <w:ind w:left="360"/>
        <w:jc w:val="both"/>
        <w:rPr>
          <w:rFonts w:asciiTheme="majorHAnsi" w:hAnsiTheme="majorHAnsi" w:cs="Tahoma"/>
          <w:lang w:val="nl-NL" w:eastAsia="en-US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3261"/>
      </w:tblGrid>
      <w:tr w:rsidR="000F4C3C" w14:paraId="38710EE5" w14:textId="77777777" w:rsidTr="00AE20D9">
        <w:tc>
          <w:tcPr>
            <w:tcW w:w="3604" w:type="dxa"/>
          </w:tcPr>
          <w:p w14:paraId="0D5163F8" w14:textId="2C4F6CCF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4 december</w:t>
            </w:r>
          </w:p>
        </w:tc>
        <w:tc>
          <w:tcPr>
            <w:tcW w:w="3261" w:type="dxa"/>
          </w:tcPr>
          <w:p w14:paraId="0674E98E" w14:textId="0D82697E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Activiteit</w:t>
            </w:r>
            <w:r w:rsidR="00236C85">
              <w:rPr>
                <w:rFonts w:asciiTheme="majorHAnsi" w:hAnsiTheme="majorHAnsi" w:cs="Tahoma"/>
                <w:lang w:val="nl-NL" w:eastAsia="en-US"/>
              </w:rPr>
              <w:t>+ bezoek van de sint!</w:t>
            </w:r>
          </w:p>
        </w:tc>
      </w:tr>
      <w:tr w:rsidR="000F4C3C" w14:paraId="207E95C1" w14:textId="77777777" w:rsidTr="00AE20D9">
        <w:tc>
          <w:tcPr>
            <w:tcW w:w="3604" w:type="dxa"/>
          </w:tcPr>
          <w:p w14:paraId="64552B39" w14:textId="17D38905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11 december</w:t>
            </w:r>
          </w:p>
        </w:tc>
        <w:tc>
          <w:tcPr>
            <w:tcW w:w="3261" w:type="dxa"/>
          </w:tcPr>
          <w:p w14:paraId="32682737" w14:textId="48474BE7" w:rsidR="000F4C3C" w:rsidRDefault="000F4C3C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 </w:t>
            </w:r>
            <w:proofErr w:type="gramStart"/>
            <w:r w:rsidR="0025799B">
              <w:rPr>
                <w:rFonts w:asciiTheme="majorHAnsi" w:hAnsiTheme="majorHAnsi" w:cs="Tahoma"/>
                <w:lang w:val="nl-NL" w:eastAsia="en-US"/>
              </w:rPr>
              <w:t>activiteit</w:t>
            </w:r>
            <w:proofErr w:type="gramEnd"/>
          </w:p>
        </w:tc>
      </w:tr>
      <w:tr w:rsidR="000F4C3C" w14:paraId="5D2E6A70" w14:textId="77777777" w:rsidTr="00AE20D9">
        <w:tc>
          <w:tcPr>
            <w:tcW w:w="3604" w:type="dxa"/>
          </w:tcPr>
          <w:p w14:paraId="3343CDDA" w14:textId="1A275281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18 december</w:t>
            </w:r>
          </w:p>
        </w:tc>
        <w:tc>
          <w:tcPr>
            <w:tcW w:w="3261" w:type="dxa"/>
          </w:tcPr>
          <w:p w14:paraId="4B3CFBA3" w14:textId="702F269D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KERSTFEESTJE!! </w:t>
            </w:r>
          </w:p>
        </w:tc>
      </w:tr>
      <w:tr w:rsidR="000F4C3C" w14:paraId="5A907262" w14:textId="77777777" w:rsidTr="00AE20D9">
        <w:tc>
          <w:tcPr>
            <w:tcW w:w="3604" w:type="dxa"/>
          </w:tcPr>
          <w:p w14:paraId="58B6335C" w14:textId="1A5FE6FE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25 december</w:t>
            </w:r>
          </w:p>
        </w:tc>
        <w:tc>
          <w:tcPr>
            <w:tcW w:w="3261" w:type="dxa"/>
          </w:tcPr>
          <w:p w14:paraId="60DD471B" w14:textId="232FD2B5" w:rsidR="000F4C3C" w:rsidRDefault="000F4C3C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 </w:t>
            </w:r>
            <w:r w:rsidR="0025799B">
              <w:rPr>
                <w:rFonts w:asciiTheme="majorHAnsi" w:hAnsiTheme="majorHAnsi" w:cs="Tahoma"/>
                <w:lang w:val="nl-NL" w:eastAsia="en-US"/>
              </w:rPr>
              <w:t xml:space="preserve">/ </w:t>
            </w:r>
          </w:p>
        </w:tc>
      </w:tr>
      <w:tr w:rsidR="000F4C3C" w14:paraId="46C69441" w14:textId="77777777" w:rsidTr="00AE20D9">
        <w:tc>
          <w:tcPr>
            <w:tcW w:w="3604" w:type="dxa"/>
          </w:tcPr>
          <w:p w14:paraId="728104F9" w14:textId="55460306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1 januari</w:t>
            </w:r>
          </w:p>
        </w:tc>
        <w:tc>
          <w:tcPr>
            <w:tcW w:w="3261" w:type="dxa"/>
          </w:tcPr>
          <w:p w14:paraId="5AA8A976" w14:textId="5C3CDB28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/ </w:t>
            </w:r>
          </w:p>
        </w:tc>
      </w:tr>
      <w:tr w:rsidR="000F4C3C" w14:paraId="777814AE" w14:textId="77777777" w:rsidTr="00AE20D9">
        <w:tc>
          <w:tcPr>
            <w:tcW w:w="3604" w:type="dxa"/>
          </w:tcPr>
          <w:p w14:paraId="4B32614C" w14:textId="04446E33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VRIJDAG 7 januari </w:t>
            </w:r>
          </w:p>
        </w:tc>
        <w:tc>
          <w:tcPr>
            <w:tcW w:w="3261" w:type="dxa"/>
          </w:tcPr>
          <w:p w14:paraId="66CB78B9" w14:textId="0DEB9F98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FILMAVOND!! </w:t>
            </w:r>
          </w:p>
        </w:tc>
      </w:tr>
      <w:tr w:rsidR="000F4C3C" w14:paraId="2A5793D1" w14:textId="77777777" w:rsidTr="00AE20D9">
        <w:tc>
          <w:tcPr>
            <w:tcW w:w="3604" w:type="dxa"/>
          </w:tcPr>
          <w:p w14:paraId="54BE432F" w14:textId="118207CF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15 januari</w:t>
            </w:r>
          </w:p>
        </w:tc>
        <w:tc>
          <w:tcPr>
            <w:tcW w:w="3261" w:type="dxa"/>
          </w:tcPr>
          <w:p w14:paraId="2224322D" w14:textId="4948BFA6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Activiteit </w:t>
            </w:r>
          </w:p>
        </w:tc>
      </w:tr>
      <w:tr w:rsidR="000F4C3C" w14:paraId="0A164DE4" w14:textId="77777777" w:rsidTr="00AE20D9">
        <w:tc>
          <w:tcPr>
            <w:tcW w:w="3604" w:type="dxa"/>
          </w:tcPr>
          <w:p w14:paraId="7CCE7CCF" w14:textId="6661E0FE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22 januari</w:t>
            </w:r>
          </w:p>
        </w:tc>
        <w:tc>
          <w:tcPr>
            <w:tcW w:w="3261" w:type="dxa"/>
          </w:tcPr>
          <w:p w14:paraId="189700C5" w14:textId="365BA659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Activiteit</w:t>
            </w:r>
          </w:p>
        </w:tc>
      </w:tr>
      <w:tr w:rsidR="000F4C3C" w14:paraId="0FE3FED7" w14:textId="77777777" w:rsidTr="00AE20D9">
        <w:tc>
          <w:tcPr>
            <w:tcW w:w="3604" w:type="dxa"/>
          </w:tcPr>
          <w:p w14:paraId="58AC441E" w14:textId="3DC4DAEB" w:rsidR="000F4C3C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29 januari</w:t>
            </w:r>
          </w:p>
        </w:tc>
        <w:tc>
          <w:tcPr>
            <w:tcW w:w="3261" w:type="dxa"/>
          </w:tcPr>
          <w:p w14:paraId="63BE2024" w14:textId="401FB755" w:rsidR="00AE20D9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Activiteit</w:t>
            </w:r>
          </w:p>
        </w:tc>
      </w:tr>
      <w:tr w:rsidR="00AE20D9" w14:paraId="644368B5" w14:textId="77777777" w:rsidTr="00AE20D9">
        <w:tc>
          <w:tcPr>
            <w:tcW w:w="3604" w:type="dxa"/>
          </w:tcPr>
          <w:p w14:paraId="437675EE" w14:textId="4A93939A" w:rsidR="00AE20D9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5 februari</w:t>
            </w:r>
          </w:p>
        </w:tc>
        <w:tc>
          <w:tcPr>
            <w:tcW w:w="3261" w:type="dxa"/>
          </w:tcPr>
          <w:p w14:paraId="3296F50B" w14:textId="3E3F9FEC" w:rsidR="00AE20D9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Activiteit</w:t>
            </w:r>
          </w:p>
        </w:tc>
      </w:tr>
      <w:tr w:rsidR="00AE20D9" w14:paraId="33B10643" w14:textId="77777777" w:rsidTr="00AE20D9">
        <w:tc>
          <w:tcPr>
            <w:tcW w:w="3604" w:type="dxa"/>
          </w:tcPr>
          <w:p w14:paraId="5B0DCA9B" w14:textId="361B137E" w:rsidR="00AE20D9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12 februari</w:t>
            </w:r>
          </w:p>
        </w:tc>
        <w:tc>
          <w:tcPr>
            <w:tcW w:w="3261" w:type="dxa"/>
          </w:tcPr>
          <w:p w14:paraId="3B227360" w14:textId="4CB6E0BF" w:rsidR="00AE20D9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/ </w:t>
            </w:r>
          </w:p>
        </w:tc>
      </w:tr>
      <w:tr w:rsidR="00AE20D9" w14:paraId="47AB1749" w14:textId="77777777" w:rsidTr="00AE20D9">
        <w:tc>
          <w:tcPr>
            <w:tcW w:w="3604" w:type="dxa"/>
          </w:tcPr>
          <w:p w14:paraId="0646D33B" w14:textId="6D8CF852" w:rsidR="00AE20D9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Zaterdag 19 februari</w:t>
            </w:r>
          </w:p>
        </w:tc>
        <w:tc>
          <w:tcPr>
            <w:tcW w:w="3261" w:type="dxa"/>
          </w:tcPr>
          <w:p w14:paraId="662229D1" w14:textId="35534840" w:rsidR="00AE20D9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Activiteit</w:t>
            </w:r>
          </w:p>
        </w:tc>
      </w:tr>
      <w:tr w:rsidR="0025799B" w14:paraId="6B2C4AA9" w14:textId="77777777" w:rsidTr="00AE20D9">
        <w:tc>
          <w:tcPr>
            <w:tcW w:w="3604" w:type="dxa"/>
          </w:tcPr>
          <w:p w14:paraId="58483D3F" w14:textId="61EFB5FF" w:rsidR="0025799B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 xml:space="preserve">Zaterdag 26 februari </w:t>
            </w:r>
          </w:p>
        </w:tc>
        <w:tc>
          <w:tcPr>
            <w:tcW w:w="3261" w:type="dxa"/>
          </w:tcPr>
          <w:p w14:paraId="66627B97" w14:textId="5AFF707B" w:rsidR="0025799B" w:rsidRDefault="0025799B" w:rsidP="000F4C3C">
            <w:pPr>
              <w:pStyle w:val="Lijstalinea"/>
              <w:ind w:left="0"/>
              <w:jc w:val="both"/>
              <w:rPr>
                <w:rFonts w:asciiTheme="majorHAnsi" w:hAnsiTheme="majorHAnsi" w:cs="Tahoma"/>
                <w:lang w:val="nl-NL" w:eastAsia="en-US"/>
              </w:rPr>
            </w:pPr>
            <w:r>
              <w:rPr>
                <w:rFonts w:asciiTheme="majorHAnsi" w:hAnsiTheme="majorHAnsi" w:cs="Tahoma"/>
                <w:lang w:val="nl-NL" w:eastAsia="en-US"/>
              </w:rPr>
              <w:t>Activiteit</w:t>
            </w:r>
          </w:p>
        </w:tc>
      </w:tr>
    </w:tbl>
    <w:p w14:paraId="69F5DA3B" w14:textId="7EE9C069" w:rsidR="000F4C3C" w:rsidRDefault="000F4C3C" w:rsidP="00AE20D9">
      <w:pPr>
        <w:pStyle w:val="Lijstalinea"/>
        <w:ind w:left="360"/>
        <w:jc w:val="both"/>
        <w:rPr>
          <w:rFonts w:asciiTheme="majorHAnsi" w:hAnsiTheme="majorHAnsi" w:cs="Tahoma"/>
          <w:lang w:val="nl-NL" w:eastAsia="en-US"/>
        </w:rPr>
      </w:pPr>
    </w:p>
    <w:p w14:paraId="6887893B" w14:textId="3891F881" w:rsidR="0027501A" w:rsidRDefault="0027501A" w:rsidP="0027501A">
      <w:pPr>
        <w:pStyle w:val="Lijstalinea"/>
        <w:numPr>
          <w:ilvl w:val="0"/>
          <w:numId w:val="7"/>
        </w:numPr>
        <w:jc w:val="both"/>
        <w:rPr>
          <w:rFonts w:asciiTheme="majorHAnsi" w:hAnsiTheme="majorHAnsi" w:cs="Tahoma"/>
          <w:lang w:val="nl-NL" w:eastAsia="en-US"/>
        </w:rPr>
      </w:pPr>
      <w:r>
        <w:rPr>
          <w:rFonts w:asciiTheme="majorHAnsi" w:hAnsiTheme="majorHAnsi" w:cs="Tahoma"/>
          <w:lang w:val="nl-NL" w:eastAsia="en-US"/>
        </w:rPr>
        <w:t xml:space="preserve">Corona: </w:t>
      </w:r>
    </w:p>
    <w:p w14:paraId="52F74966" w14:textId="1EEE3423" w:rsidR="0027501A" w:rsidRPr="00AE20D9" w:rsidRDefault="0027501A" w:rsidP="0027501A">
      <w:pPr>
        <w:pStyle w:val="Lijstalinea"/>
        <w:numPr>
          <w:ilvl w:val="0"/>
          <w:numId w:val="11"/>
        </w:numPr>
        <w:jc w:val="both"/>
        <w:rPr>
          <w:rFonts w:asciiTheme="majorHAnsi" w:hAnsiTheme="majorHAnsi" w:cs="Tahoma"/>
          <w:lang w:val="nl-NL" w:eastAsia="en-US"/>
        </w:rPr>
      </w:pPr>
      <w:r>
        <w:rPr>
          <w:rFonts w:asciiTheme="majorHAnsi" w:hAnsiTheme="majorHAnsi" w:cs="Tahoma"/>
          <w:lang w:val="nl-NL" w:eastAsia="en-US"/>
        </w:rPr>
        <w:t>Er is al enorm veel op gehamerd geweest, maar toch willen we graag nogmaals benadrukken dat wanneer je kapoentje een risicocontact heeft gehad of ziek is, dat je he</w:t>
      </w:r>
      <w:r w:rsidR="00236C85">
        <w:rPr>
          <w:rFonts w:asciiTheme="majorHAnsi" w:hAnsiTheme="majorHAnsi" w:cs="Tahoma"/>
          <w:lang w:val="nl-NL" w:eastAsia="en-US"/>
        </w:rPr>
        <w:t>m/haar</w:t>
      </w:r>
      <w:r>
        <w:rPr>
          <w:rFonts w:asciiTheme="majorHAnsi" w:hAnsiTheme="majorHAnsi" w:cs="Tahoma"/>
          <w:lang w:val="nl-NL" w:eastAsia="en-US"/>
        </w:rPr>
        <w:t xml:space="preserve"> niet naar de scouts stuurt. We zouden enorm graag kunnen doorgaan met gewone activiteiten, en rekenen hiervoor dus ook op jullie!  Verwittigen </w:t>
      </w:r>
      <w:r w:rsidR="00236C85">
        <w:rPr>
          <w:rFonts w:asciiTheme="majorHAnsi" w:hAnsiTheme="majorHAnsi" w:cs="Tahoma"/>
          <w:lang w:val="nl-NL" w:eastAsia="en-US"/>
        </w:rPr>
        <w:t>gebeurt</w:t>
      </w:r>
      <w:r>
        <w:rPr>
          <w:rFonts w:asciiTheme="majorHAnsi" w:hAnsiTheme="majorHAnsi" w:cs="Tahoma"/>
          <w:lang w:val="nl-NL" w:eastAsia="en-US"/>
        </w:rPr>
        <w:t xml:space="preserve"> normaal VOOR vrijdag 20u, maar </w:t>
      </w:r>
      <w:r w:rsidR="00236C85">
        <w:rPr>
          <w:rFonts w:asciiTheme="majorHAnsi" w:hAnsiTheme="majorHAnsi" w:cs="Tahoma"/>
          <w:lang w:val="nl-NL" w:eastAsia="en-US"/>
        </w:rPr>
        <w:t>als</w:t>
      </w:r>
      <w:r>
        <w:rPr>
          <w:rFonts w:asciiTheme="majorHAnsi" w:hAnsiTheme="majorHAnsi" w:cs="Tahoma"/>
          <w:lang w:val="nl-NL" w:eastAsia="en-US"/>
        </w:rPr>
        <w:t xml:space="preserve"> je kapoen niet kan komen door een van bovenstaande redenen kan dit natuurlijk ook op latere tijdstippen aangezien de contact </w:t>
      </w:r>
      <w:proofErr w:type="spellStart"/>
      <w:r>
        <w:rPr>
          <w:rFonts w:asciiTheme="majorHAnsi" w:hAnsiTheme="majorHAnsi" w:cs="Tahoma"/>
          <w:lang w:val="nl-NL" w:eastAsia="en-US"/>
        </w:rPr>
        <w:t>tracing</w:t>
      </w:r>
      <w:proofErr w:type="spellEnd"/>
      <w:r>
        <w:rPr>
          <w:rFonts w:asciiTheme="majorHAnsi" w:hAnsiTheme="majorHAnsi" w:cs="Tahoma"/>
          <w:lang w:val="nl-NL" w:eastAsia="en-US"/>
        </w:rPr>
        <w:t xml:space="preserve"> niet altijd even snel werkt. </w:t>
      </w:r>
    </w:p>
    <w:p w14:paraId="36E61915" w14:textId="77777777" w:rsidR="00F8355A" w:rsidRDefault="00F8355A" w:rsidP="005B7A9F">
      <w:pPr>
        <w:jc w:val="both"/>
        <w:rPr>
          <w:rFonts w:asciiTheme="majorHAnsi" w:eastAsia="Arial Unicode MS" w:hAnsiTheme="majorHAnsi"/>
          <w:color w:val="000000"/>
        </w:rPr>
      </w:pPr>
    </w:p>
    <w:p w14:paraId="1C47581F" w14:textId="420B05E8" w:rsidR="00E90D54" w:rsidRPr="0063012F" w:rsidRDefault="00293E1C" w:rsidP="0063012F">
      <w:pPr>
        <w:jc w:val="both"/>
        <w:rPr>
          <w:rFonts w:asciiTheme="majorHAnsi" w:eastAsia="Arial Unicode MS" w:hAnsiTheme="majorHAnsi"/>
          <w:color w:val="000000"/>
        </w:rPr>
      </w:pPr>
      <w:r w:rsidRPr="00A45775">
        <w:rPr>
          <w:rFonts w:asciiTheme="majorHAnsi" w:hAnsiTheme="majorHAnsi"/>
          <w:color w:val="000000"/>
        </w:rPr>
        <w:t>Zijn er nog zaken onduidelijk</w:t>
      </w:r>
      <w:r w:rsidR="0063012F">
        <w:rPr>
          <w:rFonts w:asciiTheme="majorHAnsi" w:hAnsiTheme="majorHAnsi"/>
          <w:color w:val="000000"/>
        </w:rPr>
        <w:t xml:space="preserve"> of </w:t>
      </w:r>
      <w:r w:rsidRPr="00A45775">
        <w:rPr>
          <w:rFonts w:asciiTheme="majorHAnsi" w:hAnsiTheme="majorHAnsi"/>
          <w:color w:val="000000"/>
        </w:rPr>
        <w:t xml:space="preserve">zit je nog met vragen of bedenkingen, dan mag je de </w:t>
      </w:r>
      <w:r w:rsidR="00D945A3">
        <w:rPr>
          <w:rFonts w:asciiTheme="majorHAnsi" w:hAnsiTheme="majorHAnsi"/>
          <w:color w:val="000000"/>
        </w:rPr>
        <w:t>takleiding altijd contacteren</w:t>
      </w:r>
      <w:r w:rsidR="0063012F">
        <w:rPr>
          <w:rFonts w:asciiTheme="majorHAnsi" w:hAnsiTheme="majorHAnsi"/>
          <w:color w:val="000000"/>
        </w:rPr>
        <w:t>!</w:t>
      </w:r>
    </w:p>
    <w:p w14:paraId="780C675D" w14:textId="77777777" w:rsidR="00E90D54" w:rsidRPr="00D945A3" w:rsidRDefault="00E90D54" w:rsidP="005B7A9F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lang w:val="nl-BE"/>
        </w:rPr>
      </w:pPr>
    </w:p>
    <w:p w14:paraId="0EE64D47" w14:textId="77777777" w:rsidR="00E90D54" w:rsidRPr="005B7A9F" w:rsidRDefault="00293E1C" w:rsidP="005B7A9F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 New Roman"/>
          <w:bCs/>
          <w:color w:val="000000"/>
          <w:lang w:val="nl-BE"/>
        </w:rPr>
      </w:pPr>
      <w:r w:rsidRPr="00A45775">
        <w:rPr>
          <w:rFonts w:asciiTheme="majorHAnsi" w:hAnsiTheme="majorHAnsi" w:cs="Times New Roman"/>
          <w:color w:val="000000"/>
          <w:lang w:val="nl-BE"/>
        </w:rPr>
        <w:t>Een stevige scoutslinker,</w:t>
      </w:r>
    </w:p>
    <w:p w14:paraId="342F6540" w14:textId="1437987E" w:rsidR="000A666D" w:rsidRPr="005B7A9F" w:rsidRDefault="005B7A9F" w:rsidP="005B7A9F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5B7A9F">
        <w:rPr>
          <w:rFonts w:asciiTheme="majorHAnsi" w:hAnsiTheme="majorHAnsi" w:cs="Tahoma"/>
          <w:bCs/>
          <w:lang w:eastAsia="en-US"/>
        </w:rPr>
        <w:t xml:space="preserve">Arne, Broes, Charles-Henri, Jannes, </w:t>
      </w:r>
      <w:proofErr w:type="spellStart"/>
      <w:r w:rsidRPr="005B7A9F">
        <w:rPr>
          <w:rFonts w:asciiTheme="majorHAnsi" w:hAnsiTheme="majorHAnsi" w:cs="Tahoma"/>
          <w:bCs/>
          <w:lang w:eastAsia="en-US"/>
        </w:rPr>
        <w:t>Jenssen</w:t>
      </w:r>
      <w:proofErr w:type="spellEnd"/>
      <w:r w:rsidRPr="005B7A9F">
        <w:rPr>
          <w:rFonts w:asciiTheme="majorHAnsi" w:hAnsiTheme="majorHAnsi" w:cs="Tahoma"/>
          <w:bCs/>
          <w:lang w:eastAsia="en-US"/>
        </w:rPr>
        <w:t xml:space="preserve">, </w:t>
      </w:r>
      <w:proofErr w:type="spellStart"/>
      <w:r w:rsidRPr="005B7A9F">
        <w:rPr>
          <w:rFonts w:asciiTheme="majorHAnsi" w:hAnsiTheme="majorHAnsi" w:cs="Tahoma"/>
          <w:bCs/>
          <w:lang w:eastAsia="en-US"/>
        </w:rPr>
        <w:t>Katoo</w:t>
      </w:r>
      <w:proofErr w:type="spellEnd"/>
      <w:r w:rsidRPr="005B7A9F">
        <w:rPr>
          <w:rFonts w:asciiTheme="majorHAnsi" w:hAnsiTheme="majorHAnsi" w:cs="Tahoma"/>
          <w:bCs/>
          <w:lang w:eastAsia="en-US"/>
        </w:rPr>
        <w:t>, Nina, Roman &amp; Wout</w:t>
      </w:r>
      <w:r>
        <w:rPr>
          <w:rFonts w:asciiTheme="majorHAnsi" w:hAnsiTheme="majorHAnsi" w:cs="Tahoma"/>
          <w:bCs/>
          <w:lang w:eastAsia="en-US"/>
        </w:rPr>
        <w:t>.</w:t>
      </w:r>
    </w:p>
    <w:sectPr w:rsidR="000A666D" w:rsidRPr="005B7A9F" w:rsidSect="00E90D54">
      <w:pgSz w:w="11900" w:h="16840"/>
      <w:pgMar w:top="28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3E75"/>
    <w:multiLevelType w:val="hybridMultilevel"/>
    <w:tmpl w:val="2D404CC2"/>
    <w:lvl w:ilvl="0" w:tplc="E0F0D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426B"/>
    <w:multiLevelType w:val="hybridMultilevel"/>
    <w:tmpl w:val="6F50E21E"/>
    <w:lvl w:ilvl="0" w:tplc="5656A4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2334"/>
    <w:multiLevelType w:val="hybridMultilevel"/>
    <w:tmpl w:val="22A8D770"/>
    <w:lvl w:ilvl="0" w:tplc="AA805B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4B4"/>
    <w:multiLevelType w:val="hybridMultilevel"/>
    <w:tmpl w:val="A7026126"/>
    <w:lvl w:ilvl="0" w:tplc="5656A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90A04"/>
    <w:multiLevelType w:val="hybridMultilevel"/>
    <w:tmpl w:val="DA662D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2252"/>
    <w:multiLevelType w:val="hybridMultilevel"/>
    <w:tmpl w:val="BB148324"/>
    <w:lvl w:ilvl="0" w:tplc="75F81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46A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3E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480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9C1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8EB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4CA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D2B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4263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2545D8"/>
    <w:multiLevelType w:val="hybridMultilevel"/>
    <w:tmpl w:val="1A824A6E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06C301C"/>
    <w:multiLevelType w:val="hybridMultilevel"/>
    <w:tmpl w:val="04CA1920"/>
    <w:lvl w:ilvl="0" w:tplc="503EB4B4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19405CB"/>
    <w:multiLevelType w:val="hybridMultilevel"/>
    <w:tmpl w:val="F93E87EE"/>
    <w:lvl w:ilvl="0" w:tplc="2DD47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1ADB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49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3A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48F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3CD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368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B0D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39E1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BA2EBF"/>
    <w:multiLevelType w:val="hybridMultilevel"/>
    <w:tmpl w:val="8A1863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C1326"/>
    <w:multiLevelType w:val="hybridMultilevel"/>
    <w:tmpl w:val="A5C4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F2"/>
    <w:rsid w:val="00034A34"/>
    <w:rsid w:val="00065DF4"/>
    <w:rsid w:val="00092110"/>
    <w:rsid w:val="000A2740"/>
    <w:rsid w:val="000A666D"/>
    <w:rsid w:val="000D67B5"/>
    <w:rsid w:val="000E2430"/>
    <w:rsid w:val="000F216D"/>
    <w:rsid w:val="000F4C3C"/>
    <w:rsid w:val="00101A7C"/>
    <w:rsid w:val="001161C7"/>
    <w:rsid w:val="00121EE9"/>
    <w:rsid w:val="001317A7"/>
    <w:rsid w:val="0014477A"/>
    <w:rsid w:val="0015078D"/>
    <w:rsid w:val="00196F29"/>
    <w:rsid w:val="001B4DEA"/>
    <w:rsid w:val="001D6B1C"/>
    <w:rsid w:val="001D718A"/>
    <w:rsid w:val="001E2E18"/>
    <w:rsid w:val="002251B9"/>
    <w:rsid w:val="00236C85"/>
    <w:rsid w:val="002461F0"/>
    <w:rsid w:val="00254851"/>
    <w:rsid w:val="00255628"/>
    <w:rsid w:val="0025799B"/>
    <w:rsid w:val="0027501A"/>
    <w:rsid w:val="002918CD"/>
    <w:rsid w:val="00292F4D"/>
    <w:rsid w:val="00293E1C"/>
    <w:rsid w:val="002F5931"/>
    <w:rsid w:val="00301BD1"/>
    <w:rsid w:val="00317712"/>
    <w:rsid w:val="003252B0"/>
    <w:rsid w:val="00331707"/>
    <w:rsid w:val="0046397A"/>
    <w:rsid w:val="004A482C"/>
    <w:rsid w:val="004C3711"/>
    <w:rsid w:val="004D10EC"/>
    <w:rsid w:val="004E5EFB"/>
    <w:rsid w:val="005B6EE0"/>
    <w:rsid w:val="005B7A9F"/>
    <w:rsid w:val="00626203"/>
    <w:rsid w:val="0063012F"/>
    <w:rsid w:val="00673A9B"/>
    <w:rsid w:val="006A0BB6"/>
    <w:rsid w:val="006C4618"/>
    <w:rsid w:val="00754E35"/>
    <w:rsid w:val="007905CB"/>
    <w:rsid w:val="00790CB7"/>
    <w:rsid w:val="007D188B"/>
    <w:rsid w:val="007E2FA5"/>
    <w:rsid w:val="008058C4"/>
    <w:rsid w:val="00844220"/>
    <w:rsid w:val="00850D59"/>
    <w:rsid w:val="0086169B"/>
    <w:rsid w:val="00886E16"/>
    <w:rsid w:val="008F672C"/>
    <w:rsid w:val="009000D0"/>
    <w:rsid w:val="00901D61"/>
    <w:rsid w:val="0090556C"/>
    <w:rsid w:val="00914A94"/>
    <w:rsid w:val="00922742"/>
    <w:rsid w:val="009366CF"/>
    <w:rsid w:val="0097069A"/>
    <w:rsid w:val="009A422D"/>
    <w:rsid w:val="009A5CCB"/>
    <w:rsid w:val="009D6506"/>
    <w:rsid w:val="009D6D63"/>
    <w:rsid w:val="009F73BF"/>
    <w:rsid w:val="00A412F6"/>
    <w:rsid w:val="00A45775"/>
    <w:rsid w:val="00A5707E"/>
    <w:rsid w:val="00AE0B67"/>
    <w:rsid w:val="00AE20D9"/>
    <w:rsid w:val="00AF58F5"/>
    <w:rsid w:val="00B62AA7"/>
    <w:rsid w:val="00B74A53"/>
    <w:rsid w:val="00B77B67"/>
    <w:rsid w:val="00B94CDB"/>
    <w:rsid w:val="00BE084E"/>
    <w:rsid w:val="00BF2E5F"/>
    <w:rsid w:val="00BF65B8"/>
    <w:rsid w:val="00C13A7F"/>
    <w:rsid w:val="00C164A6"/>
    <w:rsid w:val="00C418C8"/>
    <w:rsid w:val="00C86ED8"/>
    <w:rsid w:val="00CC4A0F"/>
    <w:rsid w:val="00CF40DE"/>
    <w:rsid w:val="00D07374"/>
    <w:rsid w:val="00D13068"/>
    <w:rsid w:val="00D274AD"/>
    <w:rsid w:val="00D6481A"/>
    <w:rsid w:val="00D92AF2"/>
    <w:rsid w:val="00D945A3"/>
    <w:rsid w:val="00D94E15"/>
    <w:rsid w:val="00DA7B8C"/>
    <w:rsid w:val="00DD537D"/>
    <w:rsid w:val="00DD7151"/>
    <w:rsid w:val="00E02EBF"/>
    <w:rsid w:val="00E16FB5"/>
    <w:rsid w:val="00E25AB8"/>
    <w:rsid w:val="00E46432"/>
    <w:rsid w:val="00E66086"/>
    <w:rsid w:val="00E7518A"/>
    <w:rsid w:val="00E90D54"/>
    <w:rsid w:val="00E936A9"/>
    <w:rsid w:val="00ED211C"/>
    <w:rsid w:val="00ED6C09"/>
    <w:rsid w:val="00EF6311"/>
    <w:rsid w:val="00F4356D"/>
    <w:rsid w:val="00F717E6"/>
    <w:rsid w:val="00F8355A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FC024"/>
  <w15:docId w15:val="{0E5BF98A-B337-4C29-B671-DE6DBB6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374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AF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AF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07374"/>
    <w:rPr>
      <w:strike w:val="0"/>
      <w:dstrike w:val="0"/>
      <w:color w:val="0068C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3E1C"/>
    <w:rPr>
      <w:color w:val="800080" w:themeColor="followedHyperlink"/>
      <w:u w:val="single"/>
    </w:rPr>
  </w:style>
  <w:style w:type="paragraph" w:customStyle="1" w:styleId="ecmsonormal">
    <w:name w:val="ec_msonormal"/>
    <w:basedOn w:val="Standaard"/>
    <w:rsid w:val="00293E1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nl-NL"/>
    </w:rPr>
  </w:style>
  <w:style w:type="paragraph" w:styleId="Lijstalinea">
    <w:name w:val="List Paragraph"/>
    <w:basedOn w:val="Standaard"/>
    <w:uiPriority w:val="34"/>
    <w:qFormat/>
    <w:rsid w:val="007905CB"/>
    <w:pPr>
      <w:ind w:left="720"/>
      <w:contextualSpacing/>
    </w:pPr>
  </w:style>
  <w:style w:type="table" w:styleId="Tabelraster">
    <w:name w:val="Table Grid"/>
    <w:basedOn w:val="Standaardtabel"/>
    <w:uiPriority w:val="59"/>
    <w:rsid w:val="00F8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B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poenen@scoutstiel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poenen@scoutstielt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5172B-0286-FE42-9B14-19093F6C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jannes Dangreau</cp:lastModifiedBy>
  <cp:revision>4</cp:revision>
  <cp:lastPrinted>2018-08-17T12:18:00Z</cp:lastPrinted>
  <dcterms:created xsi:type="dcterms:W3CDTF">2021-11-25T15:59:00Z</dcterms:created>
  <dcterms:modified xsi:type="dcterms:W3CDTF">2021-12-01T16:18:00Z</dcterms:modified>
</cp:coreProperties>
</file>