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2F36" w14:textId="77777777" w:rsidR="00BF2E5F" w:rsidRDefault="001B4DEA" w:rsidP="00293E1C">
      <w:pPr>
        <w:ind w:left="-1418"/>
      </w:pPr>
      <w:r>
        <w:rPr>
          <w:noProof/>
          <w:lang w:val="en-US" w:eastAsia="en-US"/>
        </w:rPr>
        <mc:AlternateContent>
          <mc:Choice Requires="wps">
            <w:drawing>
              <wp:anchor distT="0" distB="0" distL="114300" distR="114300" simplePos="0" relativeHeight="251659264" behindDoc="0" locked="0" layoutInCell="1" allowOverlap="1" wp14:anchorId="194C1488" wp14:editId="3F804A03">
                <wp:simplePos x="0" y="0"/>
                <wp:positionH relativeFrom="column">
                  <wp:posOffset>4457700</wp:posOffset>
                </wp:positionH>
                <wp:positionV relativeFrom="paragraph">
                  <wp:posOffset>914400</wp:posOffset>
                </wp:positionV>
                <wp:extent cx="2708275" cy="1143000"/>
                <wp:effectExtent l="0" t="101600" r="34925" b="101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8603">
                          <a:off x="0" y="0"/>
                          <a:ext cx="270827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37668D" w:rsidP="00D07374">
                            <w:pPr>
                              <w:rPr>
                                <w:rFonts w:asciiTheme="majorHAnsi" w:hAnsiTheme="majorHAnsi"/>
                                <w:color w:val="FFFFFF" w:themeColor="background1"/>
                                <w:sz w:val="20"/>
                                <w:szCs w:val="20"/>
                                <w:lang w:val="en-GB"/>
                              </w:rPr>
                            </w:pPr>
                            <w:hyperlink r:id="rId6"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C1488" id="_x0000_t202" coordsize="21600,21600" o:spt="202" path="m,l,21600r21600,l21600,xe">
                <v:stroke joinstyle="miter"/>
                <v:path gradientshapeok="t" o:connecttype="rect"/>
              </v:shapetype>
              <v:shape id="Text Box 3" o:spid="_x0000_s1026" type="#_x0000_t202" style="position:absolute;left:0;text-align:left;margin-left:351pt;margin-top:1in;width:213.25pt;height:90pt;rotation:2824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" filled="f" stroked="f">
                <v:textbo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37668D" w:rsidP="00D07374">
                      <w:pPr>
                        <w:rPr>
                          <w:rFonts w:asciiTheme="majorHAnsi" w:hAnsiTheme="majorHAnsi"/>
                          <w:color w:val="FFFFFF" w:themeColor="background1"/>
                          <w:sz w:val="20"/>
                          <w:szCs w:val="20"/>
                          <w:lang w:val="en-GB"/>
                        </w:rPr>
                      </w:pPr>
                      <w:hyperlink r:id="rId7"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v:textbox>
              </v:shape>
            </w:pict>
          </mc:Fallback>
        </mc:AlternateContent>
      </w:r>
      <w:r w:rsidR="00293E1C" w:rsidRPr="00293E1C">
        <w:t xml:space="preserve"> </w:t>
      </w:r>
      <w:r w:rsidR="0086169B">
        <w:rPr>
          <w:noProof/>
          <w:lang w:val="en-US" w:eastAsia="en-US"/>
        </w:rPr>
        <w:drawing>
          <wp:inline distT="0" distB="0" distL="0" distR="0" wp14:anchorId="52266DB9" wp14:editId="274C295A">
            <wp:extent cx="7124442" cy="228854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5CA9E9B5" w14:textId="77777777" w:rsidR="00D92AF2" w:rsidRDefault="00D92AF2" w:rsidP="00D92AF2"/>
    <w:p w14:paraId="7D779C57" w14:textId="77777777" w:rsidR="00A45775" w:rsidRDefault="00A45775" w:rsidP="00D92AF2"/>
    <w:p w14:paraId="70B5C2C5" w14:textId="77777777" w:rsidR="007D188B" w:rsidRPr="007D188B" w:rsidRDefault="007D188B" w:rsidP="005B7A9F">
      <w:pPr>
        <w:jc w:val="both"/>
        <w:rPr>
          <w:rFonts w:asciiTheme="majorHAnsi" w:hAnsiTheme="majorHAnsi" w:cs="Tahoma"/>
          <w:lang w:val="nl-NL" w:eastAsia="en-US"/>
        </w:rPr>
      </w:pPr>
      <w:r w:rsidRPr="007D188B">
        <w:rPr>
          <w:rFonts w:asciiTheme="majorHAnsi" w:hAnsiTheme="majorHAnsi" w:cs="Tahoma"/>
          <w:lang w:val="nl-NL" w:eastAsia="en-US"/>
        </w:rPr>
        <w:t>Hallo kapoentjes!</w:t>
      </w:r>
    </w:p>
    <w:p w14:paraId="07FDE180" w14:textId="77777777" w:rsidR="007D188B" w:rsidRPr="007D188B" w:rsidRDefault="007D188B" w:rsidP="005B7A9F">
      <w:pPr>
        <w:jc w:val="both"/>
        <w:rPr>
          <w:rFonts w:asciiTheme="majorHAnsi" w:hAnsiTheme="majorHAnsi" w:cs="Tahoma"/>
          <w:lang w:val="nl-NL" w:eastAsia="en-US"/>
        </w:rPr>
      </w:pPr>
    </w:p>
    <w:p w14:paraId="31C0AE90" w14:textId="5E8E0A62" w:rsidR="007D188B" w:rsidRPr="000F216D" w:rsidRDefault="00BE084E" w:rsidP="005B7A9F">
      <w:pPr>
        <w:pStyle w:val="ecmsonormal"/>
        <w:shd w:val="clear" w:color="auto" w:fill="FFFFFF"/>
        <w:spacing w:before="0" w:beforeAutospacing="0" w:after="0" w:afterAutospacing="0"/>
        <w:jc w:val="both"/>
        <w:rPr>
          <w:rFonts w:asciiTheme="majorHAnsi" w:hAnsiTheme="majorHAnsi"/>
        </w:rPr>
      </w:pPr>
      <w:r>
        <w:rPr>
          <w:rFonts w:asciiTheme="majorHAnsi" w:hAnsiTheme="majorHAnsi" w:cs="Tahoma"/>
          <w:lang w:eastAsia="en-US"/>
        </w:rPr>
        <w:t xml:space="preserve">De vakantie </w:t>
      </w:r>
      <w:r w:rsidR="00E7518A">
        <w:rPr>
          <w:rFonts w:asciiTheme="majorHAnsi" w:hAnsiTheme="majorHAnsi" w:cs="Tahoma"/>
          <w:lang w:eastAsia="en-US"/>
        </w:rPr>
        <w:t>is vo</w:t>
      </w:r>
      <w:r w:rsidR="009D6506">
        <w:rPr>
          <w:rFonts w:asciiTheme="majorHAnsi" w:hAnsiTheme="majorHAnsi" w:cs="Tahoma"/>
          <w:lang w:eastAsia="en-US"/>
        </w:rPr>
        <w:t>o</w:t>
      </w:r>
      <w:r w:rsidR="00E7518A">
        <w:rPr>
          <w:rFonts w:asciiTheme="majorHAnsi" w:hAnsiTheme="majorHAnsi" w:cs="Tahoma"/>
          <w:lang w:eastAsia="en-US"/>
        </w:rPr>
        <w:t>rbij</w:t>
      </w:r>
      <w:r w:rsidR="007D188B" w:rsidRPr="007D188B">
        <w:rPr>
          <w:rFonts w:asciiTheme="majorHAnsi" w:hAnsiTheme="majorHAnsi" w:cs="Tahoma"/>
          <w:lang w:eastAsia="en-US"/>
        </w:rPr>
        <w:t>, maar niet getreurd want dat wil zeggen dat het nieuwe scoutsjaar bijna begint!</w:t>
      </w:r>
      <w:r w:rsidR="007D188B">
        <w:rPr>
          <w:rFonts w:asciiTheme="majorHAnsi" w:hAnsiTheme="majorHAnsi" w:cs="Tahoma"/>
          <w:lang w:eastAsia="en-US"/>
        </w:rPr>
        <w:t xml:space="preserve"> De nieuwe </w:t>
      </w:r>
      <w:proofErr w:type="spellStart"/>
      <w:r w:rsidR="007D188B">
        <w:rPr>
          <w:rFonts w:asciiTheme="majorHAnsi" w:hAnsiTheme="majorHAnsi" w:cs="Tahoma"/>
          <w:lang w:eastAsia="en-US"/>
        </w:rPr>
        <w:t>leidingsploeg</w:t>
      </w:r>
      <w:proofErr w:type="spellEnd"/>
      <w:r w:rsidR="007D188B">
        <w:rPr>
          <w:rFonts w:asciiTheme="majorHAnsi" w:hAnsiTheme="majorHAnsi" w:cs="Tahoma"/>
          <w:lang w:eastAsia="en-US"/>
        </w:rPr>
        <w:t xml:space="preserve"> zal opnieuw haar best d</w:t>
      </w:r>
      <w:r w:rsidR="00121EE9">
        <w:rPr>
          <w:rFonts w:asciiTheme="majorHAnsi" w:hAnsiTheme="majorHAnsi" w:cs="Tahoma"/>
          <w:lang w:eastAsia="en-US"/>
        </w:rPr>
        <w:t>oen om er een fantastisch kapoen</w:t>
      </w:r>
      <w:r w:rsidR="007D188B">
        <w:rPr>
          <w:rFonts w:asciiTheme="majorHAnsi" w:hAnsiTheme="majorHAnsi" w:cs="Tahoma"/>
          <w:lang w:eastAsia="en-US"/>
        </w:rPr>
        <w:t>enjaar van te maken.</w:t>
      </w:r>
      <w:bookmarkStart w:id="0" w:name="_Hlk17378086"/>
      <w:r w:rsidR="001D718A">
        <w:rPr>
          <w:rFonts w:asciiTheme="majorHAnsi" w:hAnsiTheme="majorHAnsi" w:cs="Tahoma"/>
          <w:b/>
          <w:lang w:eastAsia="en-US"/>
        </w:rPr>
        <w:t xml:space="preserve"> Arne, Broes, Charles-Henri, </w:t>
      </w:r>
      <w:r w:rsidR="00B94CDB">
        <w:rPr>
          <w:rFonts w:asciiTheme="majorHAnsi" w:hAnsiTheme="majorHAnsi" w:cs="Tahoma"/>
          <w:b/>
          <w:lang w:eastAsia="en-US"/>
        </w:rPr>
        <w:t>Jannes</w:t>
      </w:r>
      <w:bookmarkEnd w:id="0"/>
      <w:r w:rsidR="001D718A">
        <w:rPr>
          <w:rFonts w:asciiTheme="majorHAnsi" w:hAnsiTheme="majorHAnsi" w:cs="Tahoma"/>
          <w:b/>
          <w:lang w:eastAsia="en-US"/>
        </w:rPr>
        <w:t xml:space="preserve">, Jenssen, </w:t>
      </w:r>
      <w:proofErr w:type="spellStart"/>
      <w:r w:rsidR="001D718A">
        <w:rPr>
          <w:rFonts w:asciiTheme="majorHAnsi" w:hAnsiTheme="majorHAnsi" w:cs="Tahoma"/>
          <w:b/>
          <w:lang w:eastAsia="en-US"/>
        </w:rPr>
        <w:t>Katoo</w:t>
      </w:r>
      <w:proofErr w:type="spellEnd"/>
      <w:r w:rsidR="001D718A">
        <w:rPr>
          <w:rFonts w:asciiTheme="majorHAnsi" w:hAnsiTheme="majorHAnsi" w:cs="Tahoma"/>
          <w:b/>
          <w:lang w:eastAsia="en-US"/>
        </w:rPr>
        <w:t xml:space="preserve">, Nina, Roman &amp; Wout </w:t>
      </w:r>
      <w:r w:rsidR="007D188B" w:rsidRPr="007D188B">
        <w:rPr>
          <w:rFonts w:asciiTheme="majorHAnsi" w:hAnsiTheme="majorHAnsi" w:cs="Tahoma"/>
          <w:lang w:eastAsia="en-US"/>
        </w:rPr>
        <w:t>staan vol enthousiasme klaar om er een spetterend jaar van te maken! Met vragen of opmerkingen kunt u altijd terecht bij</w:t>
      </w:r>
      <w:r w:rsidR="009F73BF">
        <w:rPr>
          <w:rFonts w:asciiTheme="majorHAnsi" w:hAnsiTheme="majorHAnsi" w:cs="Tahoma"/>
          <w:lang w:eastAsia="en-US"/>
        </w:rPr>
        <w:t xml:space="preserve"> </w:t>
      </w:r>
      <w:r w:rsidR="001D718A">
        <w:rPr>
          <w:rFonts w:asciiTheme="majorHAnsi" w:hAnsiTheme="majorHAnsi" w:cs="Tahoma"/>
          <w:lang w:eastAsia="en-US"/>
        </w:rPr>
        <w:t xml:space="preserve">takleiding Jenssen Pelgrims of Jannes </w:t>
      </w:r>
      <w:proofErr w:type="spellStart"/>
      <w:r w:rsidR="001D718A">
        <w:rPr>
          <w:rFonts w:asciiTheme="majorHAnsi" w:hAnsiTheme="majorHAnsi" w:cs="Tahoma"/>
          <w:lang w:eastAsia="en-US"/>
        </w:rPr>
        <w:t>Dangereau</w:t>
      </w:r>
      <w:proofErr w:type="spellEnd"/>
      <w:r w:rsidR="001D718A">
        <w:rPr>
          <w:rFonts w:asciiTheme="majorHAnsi" w:hAnsiTheme="majorHAnsi" w:cs="Tahoma"/>
          <w:lang w:eastAsia="en-US"/>
        </w:rPr>
        <w:t xml:space="preserve"> </w:t>
      </w:r>
      <w:r w:rsidR="00B94CDB">
        <w:rPr>
          <w:rFonts w:asciiTheme="majorHAnsi" w:hAnsiTheme="majorHAnsi" w:cs="Tahoma"/>
          <w:lang w:eastAsia="en-US"/>
        </w:rPr>
        <w:t xml:space="preserve">. </w:t>
      </w:r>
      <w:r w:rsidR="007D188B" w:rsidRPr="007D188B">
        <w:rPr>
          <w:rFonts w:asciiTheme="majorHAnsi" w:hAnsiTheme="majorHAnsi" w:cs="Tahoma"/>
          <w:lang w:eastAsia="en-US"/>
        </w:rPr>
        <w:t>Je kan hen bereiken via gsm of e-mail, deze gegevens vind je bovenaan deze brief.</w:t>
      </w:r>
    </w:p>
    <w:p w14:paraId="47F59398" w14:textId="77777777" w:rsidR="007D188B" w:rsidRPr="007D188B" w:rsidRDefault="007D188B" w:rsidP="005B7A9F">
      <w:pPr>
        <w:jc w:val="both"/>
        <w:rPr>
          <w:rFonts w:asciiTheme="majorHAnsi" w:hAnsiTheme="majorHAnsi" w:cs="Tahoma"/>
          <w:lang w:val="nl-NL" w:eastAsia="en-US"/>
        </w:rPr>
      </w:pPr>
    </w:p>
    <w:p w14:paraId="6D7BAB8C" w14:textId="6415F8FB" w:rsidR="007905CB" w:rsidRPr="001D718A" w:rsidRDefault="007D188B" w:rsidP="005B7A9F">
      <w:pPr>
        <w:pStyle w:val="Lijstalinea"/>
        <w:numPr>
          <w:ilvl w:val="0"/>
          <w:numId w:val="6"/>
        </w:numPr>
        <w:jc w:val="both"/>
        <w:rPr>
          <w:rFonts w:asciiTheme="majorHAnsi" w:hAnsiTheme="majorHAnsi" w:cs="Tahoma"/>
          <w:lang w:val="nl-NL" w:eastAsia="en-US"/>
        </w:rPr>
      </w:pPr>
      <w:r w:rsidRPr="001D718A">
        <w:rPr>
          <w:rFonts w:asciiTheme="majorHAnsi" w:hAnsiTheme="majorHAnsi" w:cs="Tahoma"/>
          <w:lang w:val="nl-NL" w:eastAsia="en-US"/>
        </w:rPr>
        <w:t xml:space="preserve">Om alles vlot te laten verlopen, vragen we het </w:t>
      </w:r>
      <w:r w:rsidRPr="001D718A">
        <w:rPr>
          <w:rFonts w:asciiTheme="majorHAnsi" w:hAnsiTheme="majorHAnsi" w:cs="Tahoma"/>
          <w:b/>
          <w:u w:val="single"/>
          <w:lang w:val="nl-NL" w:eastAsia="en-US"/>
        </w:rPr>
        <w:t>lidgeld</w:t>
      </w:r>
      <w:r w:rsidR="001D718A" w:rsidRPr="001D718A">
        <w:rPr>
          <w:rFonts w:asciiTheme="majorHAnsi" w:hAnsiTheme="majorHAnsi" w:cs="Tahoma"/>
          <w:lang w:val="nl-NL" w:eastAsia="en-US"/>
        </w:rPr>
        <w:t xml:space="preserve"> (</w:t>
      </w:r>
      <w:r w:rsidR="001317A7" w:rsidRPr="001D718A">
        <w:rPr>
          <w:rFonts w:asciiTheme="majorHAnsi" w:hAnsiTheme="majorHAnsi" w:cs="Tahoma"/>
          <w:b/>
          <w:lang w:val="nl-NL" w:eastAsia="en-US"/>
        </w:rPr>
        <w:t>50</w:t>
      </w:r>
      <w:r w:rsidR="001D718A" w:rsidRPr="001D718A">
        <w:rPr>
          <w:rFonts w:asciiTheme="majorHAnsi" w:hAnsiTheme="majorHAnsi" w:cs="Tahoma"/>
          <w:b/>
          <w:lang w:val="nl-NL" w:eastAsia="en-US"/>
        </w:rPr>
        <w:t>€)</w:t>
      </w:r>
      <w:r w:rsidR="001D718A">
        <w:rPr>
          <w:rFonts w:asciiTheme="majorHAnsi" w:hAnsiTheme="majorHAnsi" w:cs="Tahoma"/>
          <w:b/>
          <w:lang w:val="nl-NL" w:eastAsia="en-US"/>
        </w:rPr>
        <w:t xml:space="preserve"> </w:t>
      </w:r>
      <w:r w:rsidRPr="001D718A">
        <w:rPr>
          <w:rFonts w:asciiTheme="majorHAnsi" w:hAnsiTheme="majorHAnsi" w:cs="Tahoma"/>
          <w:b/>
          <w:lang w:val="nl-NL" w:eastAsia="en-US"/>
        </w:rPr>
        <w:t>vóór</w:t>
      </w:r>
      <w:r w:rsidRPr="001D718A">
        <w:rPr>
          <w:rFonts w:asciiTheme="majorHAnsi" w:hAnsiTheme="majorHAnsi" w:cs="Tahoma"/>
          <w:b/>
          <w:color w:val="FF0000"/>
          <w:lang w:val="nl-NL" w:eastAsia="en-US"/>
        </w:rPr>
        <w:t xml:space="preserve"> </w:t>
      </w:r>
      <w:r w:rsidR="00673A9B" w:rsidRPr="001D718A">
        <w:rPr>
          <w:rFonts w:asciiTheme="majorHAnsi" w:hAnsiTheme="majorHAnsi" w:cs="Tahoma"/>
          <w:b/>
          <w:lang w:val="nl-NL" w:eastAsia="en-US"/>
        </w:rPr>
        <w:t xml:space="preserve">5 </w:t>
      </w:r>
      <w:r w:rsidRPr="001D718A">
        <w:rPr>
          <w:rFonts w:asciiTheme="majorHAnsi" w:hAnsiTheme="majorHAnsi" w:cs="Tahoma"/>
          <w:b/>
          <w:lang w:val="nl-NL" w:eastAsia="en-US"/>
        </w:rPr>
        <w:t>oktober</w:t>
      </w:r>
      <w:r w:rsidRPr="001D718A">
        <w:rPr>
          <w:rFonts w:asciiTheme="majorHAnsi" w:hAnsiTheme="majorHAnsi" w:cs="Tahoma"/>
          <w:lang w:val="nl-NL" w:eastAsia="en-US"/>
        </w:rPr>
        <w:t xml:space="preserve"> te storten op het rekeningnummer van de kapoenen: </w:t>
      </w:r>
      <w:r w:rsidR="002918CD" w:rsidRPr="001D718A">
        <w:rPr>
          <w:rFonts w:asciiTheme="majorHAnsi" w:hAnsiTheme="majorHAnsi" w:cs="Tahoma"/>
          <w:b/>
          <w:bCs/>
          <w:lang w:val="nl-NL" w:eastAsia="en-US"/>
        </w:rPr>
        <w:t xml:space="preserve">BE21 7310 1975 2003 </w:t>
      </w:r>
      <w:r w:rsidRPr="001D718A">
        <w:rPr>
          <w:rFonts w:asciiTheme="majorHAnsi" w:hAnsiTheme="majorHAnsi" w:cs="Tahoma"/>
          <w:lang w:val="nl-NL" w:eastAsia="en-US"/>
        </w:rPr>
        <w:t xml:space="preserve">met de </w:t>
      </w:r>
      <w:r w:rsidRPr="001D718A">
        <w:rPr>
          <w:rFonts w:asciiTheme="majorHAnsi" w:hAnsiTheme="majorHAnsi" w:cs="Tahoma"/>
          <w:b/>
          <w:lang w:val="nl-NL" w:eastAsia="en-US"/>
        </w:rPr>
        <w:t>vermelding ‘lidgeld kapoenen’ + de naam van de kapoen</w:t>
      </w:r>
      <w:r w:rsidRPr="001D718A">
        <w:rPr>
          <w:rFonts w:asciiTheme="majorHAnsi" w:hAnsiTheme="majorHAnsi" w:cs="Tahoma"/>
          <w:lang w:val="nl-NL" w:eastAsia="en-US"/>
        </w:rPr>
        <w:t>. Jullie zijn pas ingeschreven als het lidgeld betaald is.</w:t>
      </w:r>
      <w:r w:rsidR="007905CB" w:rsidRPr="001D718A">
        <w:rPr>
          <w:rFonts w:asciiTheme="majorHAnsi" w:hAnsiTheme="majorHAnsi" w:cs="Tahoma"/>
          <w:lang w:val="nl-NL" w:eastAsia="en-US"/>
        </w:rPr>
        <w:t xml:space="preserve"> In het geval van financiële moeilijkheden, kunnen we steeds een aanvraag bij het OCMW voor de gedeeltelijke terugbetaling van het lidgeld indienen. Dit gebeurt in alle discretie.</w:t>
      </w:r>
    </w:p>
    <w:p w14:paraId="3C7116FD" w14:textId="77777777" w:rsidR="007905CB" w:rsidRPr="007D188B" w:rsidRDefault="007905CB" w:rsidP="005B7A9F">
      <w:pPr>
        <w:jc w:val="both"/>
        <w:rPr>
          <w:rFonts w:asciiTheme="majorHAnsi" w:hAnsiTheme="majorHAnsi" w:cs="Tahoma"/>
          <w:color w:val="FF0000"/>
          <w:lang w:val="nl-NL" w:eastAsia="en-US"/>
        </w:rPr>
      </w:pPr>
    </w:p>
    <w:p w14:paraId="598BCEEF" w14:textId="0C6D0A29" w:rsidR="009000D0" w:rsidRDefault="007D188B" w:rsidP="005B7A9F">
      <w:pPr>
        <w:pStyle w:val="Lijstalinea"/>
        <w:ind w:left="502"/>
        <w:jc w:val="both"/>
        <w:rPr>
          <w:rFonts w:asciiTheme="majorHAnsi" w:hAnsiTheme="majorHAnsi" w:cs="Tahoma"/>
          <w:lang w:val="nl-NL" w:eastAsia="en-US"/>
        </w:rPr>
      </w:pPr>
      <w:r w:rsidRPr="007905CB">
        <w:rPr>
          <w:rFonts w:asciiTheme="majorHAnsi" w:hAnsiTheme="majorHAnsi" w:cs="Tahoma"/>
          <w:lang w:val="nl-NL" w:eastAsia="en-US"/>
        </w:rPr>
        <w:t xml:space="preserve">Wie na </w:t>
      </w:r>
      <w:r w:rsidR="0097069A">
        <w:rPr>
          <w:rFonts w:asciiTheme="majorHAnsi" w:hAnsiTheme="majorHAnsi" w:cs="Tahoma"/>
          <w:lang w:val="nl-NL" w:eastAsia="en-US"/>
        </w:rPr>
        <w:t>5</w:t>
      </w:r>
      <w:r w:rsidR="007905CB" w:rsidRPr="00092110">
        <w:rPr>
          <w:rFonts w:asciiTheme="majorHAnsi" w:hAnsiTheme="majorHAnsi" w:cs="Tahoma"/>
          <w:lang w:val="nl-NL" w:eastAsia="en-US"/>
        </w:rPr>
        <w:t xml:space="preserve"> oktober</w:t>
      </w:r>
      <w:r w:rsidR="007905CB" w:rsidRPr="007905CB">
        <w:rPr>
          <w:rFonts w:asciiTheme="majorHAnsi" w:hAnsiTheme="majorHAnsi" w:cs="Tahoma"/>
          <w:lang w:val="nl-NL" w:eastAsia="en-US"/>
        </w:rPr>
        <w:t xml:space="preserve"> </w:t>
      </w:r>
      <w:r w:rsidRPr="007905CB">
        <w:rPr>
          <w:rFonts w:asciiTheme="majorHAnsi" w:hAnsiTheme="majorHAnsi" w:cs="Tahoma"/>
          <w:lang w:val="nl-NL" w:eastAsia="en-US"/>
        </w:rPr>
        <w:t>niet ingeschreven is</w:t>
      </w:r>
      <w:r w:rsidR="007905CB" w:rsidRPr="007905CB">
        <w:rPr>
          <w:rFonts w:asciiTheme="majorHAnsi" w:hAnsiTheme="majorHAnsi" w:cs="Tahoma"/>
          <w:lang w:val="nl-NL" w:eastAsia="en-US"/>
        </w:rPr>
        <w:t>,</w:t>
      </w:r>
      <w:r w:rsidRPr="007905CB">
        <w:rPr>
          <w:rFonts w:asciiTheme="majorHAnsi" w:hAnsiTheme="majorHAnsi" w:cs="Tahoma"/>
          <w:lang w:val="nl-NL" w:eastAsia="en-US"/>
        </w:rPr>
        <w:t xml:space="preserve"> kan niet naar de activiteiten komen. </w:t>
      </w:r>
    </w:p>
    <w:p w14:paraId="638E9DA9" w14:textId="77777777" w:rsidR="007D188B" w:rsidRPr="009000D0" w:rsidRDefault="007D188B" w:rsidP="005B7A9F">
      <w:pPr>
        <w:pStyle w:val="Lijstalinea"/>
        <w:ind w:left="502"/>
        <w:jc w:val="both"/>
        <w:rPr>
          <w:rFonts w:asciiTheme="majorHAnsi" w:hAnsiTheme="majorHAnsi" w:cs="Tahoma"/>
          <w:lang w:val="nl-NL" w:eastAsia="en-US"/>
        </w:rPr>
      </w:pPr>
      <w:r w:rsidRPr="009000D0">
        <w:rPr>
          <w:rFonts w:asciiTheme="majorHAnsi" w:hAnsiTheme="majorHAnsi" w:cs="Tahoma"/>
          <w:lang w:val="nl-NL" w:eastAsia="en-US"/>
        </w:rPr>
        <w:t>Het lidgeld omvat naast o.a. de verzekering</w:t>
      </w:r>
      <w:r w:rsidR="007905CB" w:rsidRPr="009000D0">
        <w:rPr>
          <w:rFonts w:asciiTheme="majorHAnsi" w:hAnsiTheme="majorHAnsi" w:cs="Tahoma"/>
          <w:lang w:val="nl-NL" w:eastAsia="en-US"/>
        </w:rPr>
        <w:t xml:space="preserve"> (NIET BETAALD = NIET VERZEKERD)</w:t>
      </w:r>
      <w:r w:rsidRPr="009000D0">
        <w:rPr>
          <w:rFonts w:asciiTheme="majorHAnsi" w:hAnsiTheme="majorHAnsi" w:cs="Tahoma"/>
          <w:lang w:val="nl-NL" w:eastAsia="en-US"/>
        </w:rPr>
        <w:t xml:space="preserve"> ook </w:t>
      </w:r>
      <w:r w:rsidRPr="009000D0">
        <w:rPr>
          <w:rFonts w:asciiTheme="majorHAnsi" w:hAnsiTheme="majorHAnsi" w:cs="Tahoma"/>
          <w:b/>
          <w:lang w:val="nl-NL" w:eastAsia="en-US"/>
        </w:rPr>
        <w:t>een vieruurtje</w:t>
      </w:r>
      <w:r w:rsidRPr="009000D0">
        <w:rPr>
          <w:rFonts w:asciiTheme="majorHAnsi" w:hAnsiTheme="majorHAnsi" w:cs="Tahoma"/>
          <w:lang w:val="nl-NL" w:eastAsia="en-US"/>
        </w:rPr>
        <w:t xml:space="preserve">. Het is dus </w:t>
      </w:r>
      <w:r w:rsidRPr="009000D0">
        <w:rPr>
          <w:rFonts w:asciiTheme="majorHAnsi" w:hAnsiTheme="majorHAnsi" w:cs="Tahoma"/>
          <w:b/>
          <w:lang w:val="nl-NL" w:eastAsia="en-US"/>
        </w:rPr>
        <w:t>niet nodig</w:t>
      </w:r>
      <w:r w:rsidRPr="009000D0">
        <w:rPr>
          <w:rFonts w:asciiTheme="majorHAnsi" w:hAnsiTheme="majorHAnsi" w:cs="Tahoma"/>
          <w:lang w:val="nl-NL" w:eastAsia="en-US"/>
        </w:rPr>
        <w:t xml:space="preserve"> om drankjes of koeken mee te nemen naar de scouts. Ook snoep of een zakmes horen niet thuis op onze activiteiten. </w:t>
      </w:r>
    </w:p>
    <w:p w14:paraId="71433961" w14:textId="77777777" w:rsidR="007D188B" w:rsidRPr="007D188B" w:rsidRDefault="007D188B" w:rsidP="005B7A9F">
      <w:pPr>
        <w:jc w:val="both"/>
        <w:rPr>
          <w:rFonts w:asciiTheme="majorHAnsi" w:hAnsiTheme="majorHAnsi" w:cs="Tahoma"/>
          <w:color w:val="FF0000"/>
          <w:lang w:val="nl-NL" w:eastAsia="en-US"/>
        </w:rPr>
      </w:pPr>
    </w:p>
    <w:p w14:paraId="3AFD280A" w14:textId="7F9F9350" w:rsidR="007D188B" w:rsidRPr="00065DF4" w:rsidRDefault="007D188B" w:rsidP="00065DF4">
      <w:pPr>
        <w:pStyle w:val="Lijstalinea"/>
        <w:numPr>
          <w:ilvl w:val="0"/>
          <w:numId w:val="6"/>
        </w:numPr>
        <w:rPr>
          <w:rFonts w:asciiTheme="majorHAnsi" w:hAnsiTheme="majorHAnsi" w:cs="Tahoma"/>
          <w:lang w:val="nl-NL" w:eastAsia="en-US"/>
        </w:rPr>
      </w:pPr>
      <w:r w:rsidRPr="00065DF4">
        <w:rPr>
          <w:rFonts w:asciiTheme="majorHAnsi" w:hAnsiTheme="majorHAnsi" w:cs="Tahoma"/>
          <w:lang w:val="nl-NL" w:eastAsia="en-US"/>
        </w:rPr>
        <w:t xml:space="preserve">Bij deze brief </w:t>
      </w:r>
      <w:r w:rsidR="00301BD1">
        <w:rPr>
          <w:rFonts w:asciiTheme="majorHAnsi" w:hAnsiTheme="majorHAnsi" w:cs="Tahoma"/>
          <w:lang w:val="nl-NL" w:eastAsia="en-US"/>
        </w:rPr>
        <w:t>vindt u hoe u de</w:t>
      </w:r>
      <w:r w:rsidR="00065DF4" w:rsidRPr="00065DF4">
        <w:rPr>
          <w:rFonts w:asciiTheme="majorHAnsi" w:hAnsiTheme="majorHAnsi" w:cs="Tahoma"/>
          <w:lang w:val="nl-NL" w:eastAsia="en-US"/>
        </w:rPr>
        <w:t xml:space="preserve"> </w:t>
      </w:r>
      <w:r w:rsidRPr="00065DF4">
        <w:rPr>
          <w:rFonts w:asciiTheme="majorHAnsi" w:hAnsiTheme="majorHAnsi" w:cs="Tahoma"/>
          <w:b/>
          <w:u w:val="single"/>
          <w:lang w:val="nl-NL" w:eastAsia="en-US"/>
        </w:rPr>
        <w:t>medische fiche</w:t>
      </w:r>
      <w:r w:rsidR="00065DF4" w:rsidRPr="00065DF4">
        <w:rPr>
          <w:rFonts w:asciiTheme="majorHAnsi" w:hAnsiTheme="majorHAnsi" w:cs="Tahoma"/>
          <w:lang w:val="nl-NL" w:eastAsia="en-US"/>
        </w:rPr>
        <w:t xml:space="preserve"> </w:t>
      </w:r>
      <w:r w:rsidR="00301BD1">
        <w:rPr>
          <w:rFonts w:asciiTheme="majorHAnsi" w:hAnsiTheme="majorHAnsi" w:cs="Tahoma"/>
          <w:lang w:val="nl-NL" w:eastAsia="en-US"/>
        </w:rPr>
        <w:t>moet invullen</w:t>
      </w:r>
      <w:r w:rsidR="00065DF4" w:rsidRPr="00065DF4">
        <w:rPr>
          <w:rFonts w:asciiTheme="majorHAnsi" w:hAnsiTheme="majorHAnsi" w:cs="Tahoma"/>
          <w:lang w:val="nl-NL" w:eastAsia="en-US"/>
        </w:rPr>
        <w:t>.</w:t>
      </w:r>
      <w:r w:rsidRPr="00065DF4">
        <w:rPr>
          <w:rFonts w:asciiTheme="majorHAnsi" w:hAnsiTheme="majorHAnsi" w:cs="Tahoma"/>
          <w:lang w:val="nl-NL" w:eastAsia="en-US"/>
        </w:rPr>
        <w:t xml:space="preserve"> We vragen aan </w:t>
      </w:r>
      <w:r w:rsidRPr="00065DF4">
        <w:rPr>
          <w:rFonts w:asciiTheme="majorHAnsi" w:hAnsiTheme="majorHAnsi" w:cs="Tahoma"/>
          <w:b/>
          <w:lang w:val="nl-NL" w:eastAsia="en-US"/>
        </w:rPr>
        <w:t>iedereen</w:t>
      </w:r>
      <w:r w:rsidR="00E02EBF">
        <w:rPr>
          <w:rFonts w:asciiTheme="majorHAnsi" w:hAnsiTheme="majorHAnsi" w:cs="Tahoma"/>
          <w:b/>
          <w:lang w:val="nl-NL" w:eastAsia="en-US"/>
        </w:rPr>
        <w:t xml:space="preserve"> </w:t>
      </w:r>
      <w:r w:rsidR="00E02EBF" w:rsidRPr="00E02EBF">
        <w:rPr>
          <w:rFonts w:asciiTheme="majorHAnsi" w:hAnsiTheme="majorHAnsi" w:cs="Tahoma"/>
          <w:bCs/>
          <w:lang w:val="nl-NL" w:eastAsia="en-US"/>
        </w:rPr>
        <w:t>(dus ook 2</w:t>
      </w:r>
      <w:r w:rsidR="00E02EBF" w:rsidRPr="00E02EBF">
        <w:rPr>
          <w:rFonts w:asciiTheme="majorHAnsi" w:hAnsiTheme="majorHAnsi" w:cs="Tahoma"/>
          <w:bCs/>
          <w:vertAlign w:val="superscript"/>
          <w:lang w:val="nl-NL" w:eastAsia="en-US"/>
        </w:rPr>
        <w:t>e</w:t>
      </w:r>
      <w:r w:rsidR="00E02EBF" w:rsidRPr="00E02EBF">
        <w:rPr>
          <w:rFonts w:asciiTheme="majorHAnsi" w:hAnsiTheme="majorHAnsi" w:cs="Tahoma"/>
          <w:bCs/>
          <w:lang w:val="nl-NL" w:eastAsia="en-US"/>
        </w:rPr>
        <w:t xml:space="preserve"> </w:t>
      </w:r>
      <w:proofErr w:type="spellStart"/>
      <w:r w:rsidR="00E02EBF" w:rsidRPr="00E02EBF">
        <w:rPr>
          <w:rFonts w:asciiTheme="majorHAnsi" w:hAnsiTheme="majorHAnsi" w:cs="Tahoma"/>
          <w:bCs/>
          <w:lang w:val="nl-NL" w:eastAsia="en-US"/>
        </w:rPr>
        <w:t>jaars</w:t>
      </w:r>
      <w:proofErr w:type="spellEnd"/>
      <w:r w:rsidR="00E02EBF" w:rsidRPr="00E02EBF">
        <w:rPr>
          <w:rFonts w:asciiTheme="majorHAnsi" w:hAnsiTheme="majorHAnsi" w:cs="Tahoma"/>
          <w:bCs/>
          <w:lang w:val="nl-NL" w:eastAsia="en-US"/>
        </w:rPr>
        <w:t>!)</w:t>
      </w:r>
      <w:r w:rsidRPr="00065DF4">
        <w:rPr>
          <w:rFonts w:asciiTheme="majorHAnsi" w:hAnsiTheme="majorHAnsi" w:cs="Tahoma"/>
          <w:lang w:val="nl-NL" w:eastAsia="en-US"/>
        </w:rPr>
        <w:t xml:space="preserve"> om deze</w:t>
      </w:r>
      <w:r w:rsidR="007905CB" w:rsidRPr="00065DF4">
        <w:rPr>
          <w:rFonts w:asciiTheme="majorHAnsi" w:hAnsiTheme="majorHAnsi" w:cs="Tahoma"/>
          <w:lang w:val="nl-NL" w:eastAsia="en-US"/>
        </w:rPr>
        <w:t xml:space="preserve"> zo </w:t>
      </w:r>
      <w:r w:rsidR="00065DF4" w:rsidRPr="00065DF4">
        <w:rPr>
          <w:rFonts w:asciiTheme="majorHAnsi" w:hAnsiTheme="majorHAnsi" w:cs="Tahoma"/>
          <w:lang w:val="nl-NL" w:eastAsia="en-US"/>
        </w:rPr>
        <w:t xml:space="preserve">snel en zo </w:t>
      </w:r>
      <w:r w:rsidR="007905CB" w:rsidRPr="00065DF4">
        <w:rPr>
          <w:rFonts w:asciiTheme="majorHAnsi" w:hAnsiTheme="majorHAnsi" w:cs="Tahoma"/>
          <w:lang w:val="nl-NL" w:eastAsia="en-US"/>
        </w:rPr>
        <w:t>correct mogelijk</w:t>
      </w:r>
      <w:r w:rsidRPr="00065DF4">
        <w:rPr>
          <w:rFonts w:asciiTheme="majorHAnsi" w:hAnsiTheme="majorHAnsi" w:cs="Tahoma"/>
          <w:lang w:val="nl-NL" w:eastAsia="en-US"/>
        </w:rPr>
        <w:t xml:space="preserve"> in te vullen</w:t>
      </w:r>
      <w:r w:rsidR="00065DF4" w:rsidRPr="00065DF4">
        <w:rPr>
          <w:rFonts w:asciiTheme="majorHAnsi" w:hAnsiTheme="majorHAnsi" w:cs="Tahoma"/>
          <w:lang w:val="nl-NL" w:eastAsia="en-US"/>
        </w:rPr>
        <w:t xml:space="preserve">. Alle uitleg over hoe je dit invult, kan je vinden in  </w:t>
      </w:r>
      <w:r w:rsidR="00E02EBF">
        <w:rPr>
          <w:rFonts w:asciiTheme="majorHAnsi" w:hAnsiTheme="majorHAnsi" w:cs="Tahoma"/>
          <w:lang w:val="nl-NL" w:eastAsia="en-US"/>
        </w:rPr>
        <w:t xml:space="preserve">de bijlage </w:t>
      </w:r>
      <w:r w:rsidR="00065DF4" w:rsidRPr="00065DF4">
        <w:rPr>
          <w:rFonts w:asciiTheme="majorHAnsi" w:hAnsiTheme="majorHAnsi" w:cs="Tahoma"/>
          <w:lang w:val="nl-NL" w:eastAsia="en-US"/>
        </w:rPr>
        <w:t>‘draaiboek handleiding online medische fi</w:t>
      </w:r>
      <w:r w:rsidR="00E02EBF">
        <w:rPr>
          <w:rFonts w:asciiTheme="majorHAnsi" w:hAnsiTheme="majorHAnsi" w:cs="Tahoma"/>
          <w:lang w:val="nl-NL" w:eastAsia="en-US"/>
        </w:rPr>
        <w:t>ch</w:t>
      </w:r>
      <w:r w:rsidR="00065DF4" w:rsidRPr="00065DF4">
        <w:rPr>
          <w:rFonts w:asciiTheme="majorHAnsi" w:hAnsiTheme="majorHAnsi" w:cs="Tahoma"/>
          <w:lang w:val="nl-NL" w:eastAsia="en-US"/>
        </w:rPr>
        <w:t>e</w:t>
      </w:r>
      <w:r w:rsidR="00E02EBF">
        <w:rPr>
          <w:rFonts w:asciiTheme="majorHAnsi" w:hAnsiTheme="majorHAnsi" w:cs="Tahoma"/>
          <w:lang w:val="nl-NL" w:eastAsia="en-US"/>
        </w:rPr>
        <w:t>’.</w:t>
      </w:r>
      <w:r w:rsidR="00065DF4">
        <w:rPr>
          <w:rFonts w:asciiTheme="majorHAnsi" w:hAnsiTheme="majorHAnsi" w:cs="Tahoma"/>
          <w:lang w:val="nl-NL" w:eastAsia="en-US"/>
        </w:rPr>
        <w:t xml:space="preserve"> </w:t>
      </w:r>
      <w:r w:rsidRPr="00065DF4">
        <w:rPr>
          <w:rFonts w:asciiTheme="majorHAnsi" w:hAnsiTheme="majorHAnsi" w:cs="Tahoma"/>
          <w:lang w:val="nl-NL" w:eastAsia="en-US"/>
        </w:rPr>
        <w:t>Alleen de kapoenenleiding krijgt deze te zien.</w:t>
      </w:r>
    </w:p>
    <w:p w14:paraId="1CF5CD65" w14:textId="77777777" w:rsidR="007D188B" w:rsidRDefault="007D188B" w:rsidP="005B7A9F">
      <w:pPr>
        <w:jc w:val="both"/>
        <w:rPr>
          <w:rFonts w:asciiTheme="majorHAnsi" w:hAnsiTheme="majorHAnsi" w:cs="Tahoma"/>
          <w:lang w:val="nl-NL" w:eastAsia="en-US"/>
        </w:rPr>
      </w:pPr>
    </w:p>
    <w:p w14:paraId="1CD5534A" w14:textId="77777777" w:rsidR="00317712" w:rsidRDefault="00317712" w:rsidP="005B7A9F">
      <w:pPr>
        <w:jc w:val="both"/>
        <w:rPr>
          <w:rFonts w:asciiTheme="majorHAnsi" w:hAnsiTheme="majorHAnsi" w:cs="Tahoma"/>
          <w:lang w:val="nl-NL" w:eastAsia="en-US"/>
        </w:rPr>
      </w:pPr>
    </w:p>
    <w:p w14:paraId="3EE90F2E" w14:textId="77777777" w:rsidR="00317712" w:rsidRDefault="00317712" w:rsidP="005B7A9F">
      <w:pPr>
        <w:jc w:val="both"/>
        <w:rPr>
          <w:rFonts w:asciiTheme="majorHAnsi" w:hAnsiTheme="majorHAnsi" w:cs="Tahoma"/>
          <w:lang w:val="nl-NL" w:eastAsia="en-US"/>
        </w:rPr>
      </w:pPr>
    </w:p>
    <w:p w14:paraId="0DF834A0" w14:textId="77777777" w:rsidR="00317712" w:rsidRDefault="00317712" w:rsidP="005B7A9F">
      <w:pPr>
        <w:jc w:val="both"/>
        <w:rPr>
          <w:rFonts w:asciiTheme="majorHAnsi" w:hAnsiTheme="majorHAnsi" w:cs="Tahoma"/>
          <w:lang w:val="nl-NL" w:eastAsia="en-US"/>
        </w:rPr>
      </w:pPr>
    </w:p>
    <w:p w14:paraId="06079A99" w14:textId="77777777" w:rsidR="00317712" w:rsidRDefault="00317712" w:rsidP="005B7A9F">
      <w:pPr>
        <w:jc w:val="both"/>
        <w:rPr>
          <w:rFonts w:asciiTheme="majorHAnsi" w:hAnsiTheme="majorHAnsi" w:cs="Tahoma"/>
          <w:lang w:val="nl-NL" w:eastAsia="en-US"/>
        </w:rPr>
      </w:pPr>
    </w:p>
    <w:p w14:paraId="6CC28318" w14:textId="77777777" w:rsidR="00D945A3" w:rsidRDefault="00D945A3" w:rsidP="005B7A9F">
      <w:pPr>
        <w:jc w:val="both"/>
        <w:rPr>
          <w:rFonts w:asciiTheme="majorHAnsi" w:hAnsiTheme="majorHAnsi" w:cs="Tahoma"/>
          <w:lang w:val="nl-NL" w:eastAsia="en-US"/>
        </w:rPr>
      </w:pPr>
    </w:p>
    <w:p w14:paraId="7D2C33AA" w14:textId="77777777" w:rsidR="00D945A3" w:rsidRDefault="00D945A3" w:rsidP="005B7A9F">
      <w:pPr>
        <w:jc w:val="both"/>
        <w:rPr>
          <w:rFonts w:asciiTheme="majorHAnsi" w:hAnsiTheme="majorHAnsi" w:cs="Tahoma"/>
          <w:lang w:val="nl-NL" w:eastAsia="en-US"/>
        </w:rPr>
      </w:pPr>
    </w:p>
    <w:p w14:paraId="23C6FC04" w14:textId="77777777" w:rsidR="00D945A3" w:rsidRDefault="00D945A3" w:rsidP="005B7A9F">
      <w:pPr>
        <w:jc w:val="both"/>
        <w:rPr>
          <w:rFonts w:asciiTheme="majorHAnsi" w:hAnsiTheme="majorHAnsi" w:cs="Tahoma"/>
          <w:lang w:val="nl-NL" w:eastAsia="en-US"/>
        </w:rPr>
      </w:pPr>
    </w:p>
    <w:p w14:paraId="23BEF7A7" w14:textId="77777777" w:rsidR="00317712" w:rsidRDefault="00317712" w:rsidP="005B7A9F">
      <w:pPr>
        <w:jc w:val="both"/>
        <w:rPr>
          <w:rFonts w:asciiTheme="majorHAnsi" w:hAnsiTheme="majorHAnsi" w:cs="Tahoma"/>
          <w:lang w:val="nl-NL" w:eastAsia="en-US"/>
        </w:rPr>
      </w:pPr>
    </w:p>
    <w:p w14:paraId="702F7F1B" w14:textId="77777777" w:rsidR="00317712" w:rsidRDefault="00317712" w:rsidP="005B7A9F">
      <w:pPr>
        <w:jc w:val="both"/>
        <w:rPr>
          <w:rFonts w:asciiTheme="majorHAnsi" w:hAnsiTheme="majorHAnsi" w:cs="Tahoma"/>
          <w:lang w:val="nl-NL" w:eastAsia="en-US"/>
        </w:rPr>
      </w:pPr>
    </w:p>
    <w:p w14:paraId="692C2CE9" w14:textId="77777777" w:rsidR="00317712" w:rsidRPr="007D188B" w:rsidRDefault="00317712" w:rsidP="005B7A9F">
      <w:pPr>
        <w:jc w:val="both"/>
        <w:rPr>
          <w:rFonts w:asciiTheme="majorHAnsi" w:hAnsiTheme="majorHAnsi" w:cs="Tahoma"/>
          <w:lang w:val="nl-NL" w:eastAsia="en-US"/>
        </w:rPr>
      </w:pPr>
    </w:p>
    <w:p w14:paraId="49D48E2E" w14:textId="77777777" w:rsidR="00F4356D" w:rsidRPr="00F4356D" w:rsidRDefault="00F4356D" w:rsidP="005B7A9F">
      <w:pPr>
        <w:pStyle w:val="Lijstalinea"/>
        <w:ind w:left="502"/>
        <w:jc w:val="both"/>
        <w:rPr>
          <w:rFonts w:asciiTheme="majorHAnsi" w:hAnsiTheme="majorHAnsi" w:cs="Tahoma"/>
          <w:lang w:val="nl-NL" w:eastAsia="en-US"/>
        </w:rPr>
      </w:pPr>
    </w:p>
    <w:p w14:paraId="57C97497" w14:textId="77777777" w:rsidR="001D718A" w:rsidRDefault="007D188B" w:rsidP="005B7A9F">
      <w:pPr>
        <w:pStyle w:val="Lijstalinea"/>
        <w:numPr>
          <w:ilvl w:val="0"/>
          <w:numId w:val="6"/>
        </w:numPr>
        <w:jc w:val="both"/>
        <w:rPr>
          <w:rFonts w:asciiTheme="majorHAnsi" w:hAnsiTheme="majorHAnsi" w:cs="Tahoma"/>
          <w:lang w:val="nl-NL" w:eastAsia="en-US"/>
        </w:rPr>
      </w:pPr>
      <w:r w:rsidRPr="00790CB7">
        <w:rPr>
          <w:rFonts w:asciiTheme="majorHAnsi" w:hAnsiTheme="majorHAnsi" w:cs="Tahoma"/>
          <w:b/>
          <w:u w:val="single"/>
          <w:lang w:val="nl-NL" w:eastAsia="en-US"/>
        </w:rPr>
        <w:t>De activiteiten</w:t>
      </w:r>
      <w:r w:rsidR="002F5931">
        <w:rPr>
          <w:rFonts w:asciiTheme="majorHAnsi" w:hAnsiTheme="majorHAnsi" w:cs="Tahoma"/>
          <w:lang w:val="nl-NL" w:eastAsia="en-US"/>
        </w:rPr>
        <w:t xml:space="preserve"> gaan </w:t>
      </w:r>
      <w:r w:rsidRPr="009000D0">
        <w:rPr>
          <w:rFonts w:asciiTheme="majorHAnsi" w:hAnsiTheme="majorHAnsi" w:cs="Tahoma"/>
          <w:lang w:val="nl-NL" w:eastAsia="en-US"/>
        </w:rPr>
        <w:t>door</w:t>
      </w:r>
      <w:r w:rsidR="002F5931">
        <w:rPr>
          <w:rFonts w:asciiTheme="majorHAnsi" w:hAnsiTheme="majorHAnsi" w:cs="Tahoma"/>
          <w:lang w:val="nl-NL" w:eastAsia="en-US"/>
        </w:rPr>
        <w:t xml:space="preserve"> op </w:t>
      </w:r>
      <w:r w:rsidR="002F5931" w:rsidRPr="002F5931">
        <w:rPr>
          <w:rFonts w:asciiTheme="majorHAnsi" w:hAnsiTheme="majorHAnsi" w:cs="Tahoma"/>
          <w:b/>
          <w:lang w:val="nl-NL" w:eastAsia="en-US"/>
        </w:rPr>
        <w:t>zaterdag</w:t>
      </w:r>
      <w:r w:rsidRPr="009000D0">
        <w:rPr>
          <w:rFonts w:asciiTheme="majorHAnsi" w:hAnsiTheme="majorHAnsi" w:cs="Tahoma"/>
          <w:lang w:val="nl-NL" w:eastAsia="en-US"/>
        </w:rPr>
        <w:t xml:space="preserve"> </w:t>
      </w:r>
      <w:r w:rsidRPr="009000D0">
        <w:rPr>
          <w:rFonts w:asciiTheme="majorHAnsi" w:hAnsiTheme="majorHAnsi" w:cs="Tahoma"/>
          <w:b/>
          <w:bCs/>
          <w:lang w:val="nl-NL" w:eastAsia="en-US"/>
        </w:rPr>
        <w:t xml:space="preserve">van 14.00 tot 17.00 op </w:t>
      </w:r>
      <w:proofErr w:type="spellStart"/>
      <w:r w:rsidR="0046397A">
        <w:rPr>
          <w:rFonts w:asciiTheme="majorHAnsi" w:hAnsiTheme="majorHAnsi" w:cs="Tahoma"/>
          <w:b/>
          <w:bCs/>
          <w:lang w:val="nl-NL" w:eastAsia="en-US"/>
        </w:rPr>
        <w:t>W</w:t>
      </w:r>
      <w:r w:rsidRPr="009000D0">
        <w:rPr>
          <w:rFonts w:asciiTheme="majorHAnsi" w:hAnsiTheme="majorHAnsi" w:cs="Tahoma"/>
          <w:b/>
          <w:bCs/>
          <w:lang w:val="nl-NL" w:eastAsia="en-US"/>
        </w:rPr>
        <w:t>atewy</w:t>
      </w:r>
      <w:proofErr w:type="spellEnd"/>
      <w:r w:rsidRPr="009000D0">
        <w:rPr>
          <w:rFonts w:asciiTheme="majorHAnsi" w:hAnsiTheme="majorHAnsi" w:cs="Tahoma"/>
          <w:lang w:val="nl-NL" w:eastAsia="en-US"/>
        </w:rPr>
        <w:t xml:space="preserve">, tenzij anders vermeld op de brief. We willen dat jullie iedere keer stipt aanwezig zijn zodat we op tijd kunnen beginnen met de activiteit. </w:t>
      </w:r>
    </w:p>
    <w:p w14:paraId="6F5E5FAD" w14:textId="77777777" w:rsidR="001D718A" w:rsidRDefault="001D718A" w:rsidP="005B7A9F">
      <w:pPr>
        <w:pStyle w:val="Lijstalinea"/>
        <w:ind w:left="502"/>
        <w:jc w:val="both"/>
        <w:rPr>
          <w:rFonts w:asciiTheme="majorHAnsi" w:hAnsiTheme="majorHAnsi" w:cs="Tahoma"/>
          <w:b/>
          <w:u w:val="single"/>
          <w:lang w:val="nl-NL" w:eastAsia="en-US"/>
        </w:rPr>
      </w:pPr>
    </w:p>
    <w:p w14:paraId="1AC6F82A" w14:textId="4F638840" w:rsidR="00317712" w:rsidRPr="001D718A" w:rsidRDefault="007D188B" w:rsidP="005B7A9F">
      <w:pPr>
        <w:pStyle w:val="Lijstalinea"/>
        <w:ind w:left="502"/>
        <w:jc w:val="both"/>
        <w:rPr>
          <w:rFonts w:asciiTheme="majorHAnsi" w:hAnsiTheme="majorHAnsi" w:cs="Tahoma"/>
          <w:lang w:val="nl-NL" w:eastAsia="en-US"/>
        </w:rPr>
      </w:pPr>
      <w:r w:rsidRPr="001D718A">
        <w:rPr>
          <w:rFonts w:asciiTheme="majorHAnsi" w:hAnsiTheme="majorHAnsi" w:cs="Tahoma"/>
          <w:lang w:val="nl-NL" w:eastAsia="en-US"/>
        </w:rPr>
        <w:t xml:space="preserve">Als je een keer niet kan komen, gelieve ons dan </w:t>
      </w:r>
      <w:r w:rsidRPr="001D718A">
        <w:rPr>
          <w:rFonts w:asciiTheme="majorHAnsi" w:hAnsiTheme="majorHAnsi" w:cs="Tahoma"/>
          <w:bCs/>
          <w:lang w:val="nl-NL" w:eastAsia="en-US"/>
        </w:rPr>
        <w:t>op voorhand te verwittigen</w:t>
      </w:r>
      <w:r w:rsidRPr="001D718A">
        <w:rPr>
          <w:rFonts w:asciiTheme="majorHAnsi" w:hAnsiTheme="majorHAnsi" w:cs="Tahoma"/>
          <w:lang w:val="nl-NL" w:eastAsia="en-US"/>
        </w:rPr>
        <w:t xml:space="preserve"> door een berichtje te </w:t>
      </w:r>
      <w:r w:rsidR="009000D0" w:rsidRPr="001D718A">
        <w:rPr>
          <w:rFonts w:asciiTheme="majorHAnsi" w:hAnsiTheme="majorHAnsi" w:cs="Tahoma"/>
          <w:lang w:val="nl-NL" w:eastAsia="en-US"/>
        </w:rPr>
        <w:t>sturen na</w:t>
      </w:r>
      <w:r w:rsidR="00D94E15" w:rsidRPr="001D718A">
        <w:rPr>
          <w:rFonts w:asciiTheme="majorHAnsi" w:hAnsiTheme="majorHAnsi" w:cs="Tahoma"/>
          <w:lang w:val="nl-NL" w:eastAsia="en-US"/>
        </w:rPr>
        <w:t>ar één van de takleiders (</w:t>
      </w:r>
      <w:r w:rsidR="001D718A" w:rsidRPr="001D718A">
        <w:rPr>
          <w:rFonts w:asciiTheme="majorHAnsi" w:hAnsiTheme="majorHAnsi" w:cs="Tahoma"/>
          <w:lang w:val="nl-NL" w:eastAsia="en-US"/>
        </w:rPr>
        <w:t>Jenssen</w:t>
      </w:r>
      <w:r w:rsidR="00E7518A" w:rsidRPr="001D718A">
        <w:rPr>
          <w:rFonts w:asciiTheme="majorHAnsi" w:hAnsiTheme="majorHAnsi" w:cs="Tahoma"/>
          <w:lang w:val="nl-NL" w:eastAsia="en-US"/>
        </w:rPr>
        <w:t xml:space="preserve"> of </w:t>
      </w:r>
      <w:r w:rsidR="001D718A" w:rsidRPr="001D718A">
        <w:rPr>
          <w:rFonts w:asciiTheme="majorHAnsi" w:hAnsiTheme="majorHAnsi" w:cs="Tahoma"/>
          <w:lang w:val="nl-NL" w:eastAsia="en-US"/>
        </w:rPr>
        <w:t>Jannes</w:t>
      </w:r>
      <w:r w:rsidR="00D94E15" w:rsidRPr="001D718A">
        <w:rPr>
          <w:rFonts w:asciiTheme="majorHAnsi" w:hAnsiTheme="majorHAnsi" w:cs="Tahoma"/>
          <w:lang w:val="nl-NL" w:eastAsia="en-US"/>
        </w:rPr>
        <w:t>)</w:t>
      </w:r>
      <w:r w:rsidR="002F5931" w:rsidRPr="001D718A">
        <w:rPr>
          <w:rFonts w:asciiTheme="majorHAnsi" w:hAnsiTheme="majorHAnsi" w:cs="Tahoma"/>
          <w:lang w:val="nl-NL" w:eastAsia="en-US"/>
        </w:rPr>
        <w:t xml:space="preserve"> </w:t>
      </w:r>
      <w:r w:rsidR="001D718A" w:rsidRPr="001D718A">
        <w:rPr>
          <w:rFonts w:asciiTheme="majorHAnsi" w:hAnsiTheme="majorHAnsi" w:cs="Tahoma"/>
          <w:lang w:val="nl-NL" w:eastAsia="en-US"/>
        </w:rPr>
        <w:t xml:space="preserve">of mailtje naar </w:t>
      </w:r>
      <w:r w:rsidR="001D718A" w:rsidRPr="001D718A">
        <w:rPr>
          <w:rFonts w:asciiTheme="majorHAnsi" w:hAnsiTheme="majorHAnsi" w:cs="Tahoma"/>
          <w:b/>
          <w:u w:val="single"/>
          <w:lang w:val="nl-NL" w:eastAsia="en-US"/>
        </w:rPr>
        <w:t>kapoenen@scoutstielt.b</w:t>
      </w:r>
      <w:r w:rsidR="001D718A">
        <w:rPr>
          <w:rFonts w:asciiTheme="majorHAnsi" w:hAnsiTheme="majorHAnsi" w:cs="Tahoma"/>
          <w:b/>
          <w:u w:val="single"/>
          <w:lang w:val="nl-NL" w:eastAsia="en-US"/>
        </w:rPr>
        <w:t>e</w:t>
      </w:r>
      <w:r w:rsidR="001D718A" w:rsidRPr="001D718A">
        <w:rPr>
          <w:rFonts w:asciiTheme="majorHAnsi" w:hAnsiTheme="majorHAnsi" w:cs="Tahoma"/>
          <w:lang w:val="nl-NL" w:eastAsia="en-US"/>
        </w:rPr>
        <w:t xml:space="preserve"> </w:t>
      </w:r>
      <w:r w:rsidR="002F5931" w:rsidRPr="001D718A">
        <w:rPr>
          <w:rFonts w:asciiTheme="majorHAnsi" w:hAnsiTheme="majorHAnsi" w:cs="Tahoma"/>
          <w:b/>
          <w:bCs/>
          <w:lang w:val="nl-NL" w:eastAsia="en-US"/>
        </w:rPr>
        <w:t>vóó</w:t>
      </w:r>
      <w:r w:rsidR="00317712" w:rsidRPr="001D718A">
        <w:rPr>
          <w:rFonts w:asciiTheme="majorHAnsi" w:hAnsiTheme="majorHAnsi" w:cs="Tahoma"/>
          <w:b/>
          <w:bCs/>
          <w:lang w:val="nl-NL" w:eastAsia="en-US"/>
        </w:rPr>
        <w:t>r vrijdagavond 20u</w:t>
      </w:r>
      <w:r w:rsidR="009000D0" w:rsidRPr="001D718A">
        <w:rPr>
          <w:rFonts w:asciiTheme="majorHAnsi" w:hAnsiTheme="majorHAnsi" w:cs="Tahoma"/>
          <w:lang w:val="nl-NL" w:eastAsia="en-US"/>
        </w:rPr>
        <w:t>.</w:t>
      </w:r>
      <w:r w:rsidR="001D718A">
        <w:rPr>
          <w:rFonts w:asciiTheme="majorHAnsi" w:hAnsiTheme="majorHAnsi" w:cs="Tahoma"/>
          <w:lang w:val="nl-NL" w:eastAsia="en-US"/>
        </w:rPr>
        <w:t xml:space="preserve"> </w:t>
      </w:r>
      <w:r w:rsidR="00317712" w:rsidRPr="00317712">
        <w:rPr>
          <w:rFonts w:asciiTheme="majorHAnsi" w:hAnsiTheme="majorHAnsi"/>
        </w:rPr>
        <w:t xml:space="preserve">Het is voor ons belangrijk te weten voor hoeveel leden wij een activiteit moeten organiseren. </w:t>
      </w:r>
    </w:p>
    <w:p w14:paraId="5E2B22DF" w14:textId="453A381E" w:rsidR="009000D0" w:rsidRDefault="007D188B" w:rsidP="005B7A9F">
      <w:pPr>
        <w:pStyle w:val="Lijstalinea"/>
        <w:ind w:left="502"/>
        <w:jc w:val="both"/>
        <w:rPr>
          <w:rFonts w:asciiTheme="majorHAnsi" w:hAnsiTheme="majorHAnsi" w:cs="Tahoma"/>
          <w:lang w:val="nl-NL" w:eastAsia="en-US"/>
        </w:rPr>
      </w:pPr>
      <w:r w:rsidRPr="009000D0">
        <w:rPr>
          <w:rFonts w:asciiTheme="majorHAnsi" w:hAnsiTheme="majorHAnsi" w:cs="Tahoma"/>
          <w:b/>
          <w:lang w:val="nl-NL" w:eastAsia="en-US"/>
        </w:rPr>
        <w:t xml:space="preserve">We willen jullie eraan herinneren dat drie keer niet komen </w:t>
      </w:r>
      <w:r w:rsidRPr="009000D0">
        <w:rPr>
          <w:rFonts w:asciiTheme="majorHAnsi" w:hAnsiTheme="majorHAnsi" w:cs="Tahoma"/>
          <w:b/>
          <w:u w:val="single"/>
          <w:lang w:val="nl-NL" w:eastAsia="en-US"/>
        </w:rPr>
        <w:t>zonder verwittigen</w:t>
      </w:r>
      <w:r w:rsidRPr="009000D0">
        <w:rPr>
          <w:rFonts w:asciiTheme="majorHAnsi" w:hAnsiTheme="majorHAnsi" w:cs="Tahoma"/>
          <w:b/>
          <w:lang w:val="nl-NL" w:eastAsia="en-US"/>
        </w:rPr>
        <w:t xml:space="preserve"> betekent dat jullie kapoen niet meer in de scouts kan blijven. </w:t>
      </w:r>
      <w:r w:rsidRPr="009000D0">
        <w:rPr>
          <w:rFonts w:asciiTheme="majorHAnsi" w:hAnsiTheme="majorHAnsi" w:cs="Tahoma"/>
          <w:lang w:val="nl-NL" w:eastAsia="en-US"/>
        </w:rPr>
        <w:t xml:space="preserve">Het klinkt misschien hard, maar we hebben een wachtlijst en willen </w:t>
      </w:r>
      <w:r w:rsidR="001D718A">
        <w:rPr>
          <w:rFonts w:asciiTheme="majorHAnsi" w:hAnsiTheme="majorHAnsi" w:cs="Tahoma"/>
          <w:lang w:val="nl-NL" w:eastAsia="en-US"/>
        </w:rPr>
        <w:t xml:space="preserve">dan ook </w:t>
      </w:r>
      <w:r w:rsidRPr="009000D0">
        <w:rPr>
          <w:rFonts w:asciiTheme="majorHAnsi" w:hAnsiTheme="majorHAnsi" w:cs="Tahoma"/>
          <w:lang w:val="nl-NL" w:eastAsia="en-US"/>
        </w:rPr>
        <w:t>de meest gemotiveerde kindjes de kans geven in de scouts te komen. Zo is het voor de leiding gemakkelijker om de activiteiten voor te bereiden.</w:t>
      </w:r>
    </w:p>
    <w:p w14:paraId="37E5A705" w14:textId="180D491B" w:rsidR="009000D0" w:rsidRDefault="009000D0" w:rsidP="005B7A9F">
      <w:pPr>
        <w:pStyle w:val="Lijstalinea"/>
        <w:ind w:left="502"/>
        <w:jc w:val="both"/>
        <w:rPr>
          <w:rFonts w:asciiTheme="majorHAnsi" w:hAnsiTheme="majorHAnsi" w:cs="Tahoma"/>
          <w:lang w:val="nl-NL" w:eastAsia="en-US"/>
        </w:rPr>
      </w:pPr>
    </w:p>
    <w:p w14:paraId="50BA5691" w14:textId="1797E224" w:rsidR="0063012F" w:rsidRDefault="0063012F" w:rsidP="005B7A9F">
      <w:pPr>
        <w:pStyle w:val="Lijstalinea"/>
        <w:ind w:left="502"/>
        <w:jc w:val="both"/>
        <w:rPr>
          <w:rFonts w:asciiTheme="majorHAnsi" w:hAnsiTheme="majorHAnsi" w:cs="Tahoma"/>
          <w:lang w:val="nl-NL" w:eastAsia="en-US"/>
        </w:rPr>
      </w:pPr>
    </w:p>
    <w:tbl>
      <w:tblPr>
        <w:tblStyle w:val="Tabelraster"/>
        <w:tblpPr w:leftFromText="180" w:rightFromText="180" w:vertAnchor="page" w:horzAnchor="page" w:tblpX="2221" w:tblpY="5641"/>
        <w:tblW w:w="0" w:type="auto"/>
        <w:tblLook w:val="04A0" w:firstRow="1" w:lastRow="0" w:firstColumn="1" w:lastColumn="0" w:noHBand="0" w:noVBand="1"/>
      </w:tblPr>
      <w:tblGrid>
        <w:gridCol w:w="8290"/>
      </w:tblGrid>
      <w:tr w:rsidR="00E02EBF" w14:paraId="7F725042" w14:textId="77777777" w:rsidTr="00E02EBF">
        <w:tc>
          <w:tcPr>
            <w:tcW w:w="8290" w:type="dxa"/>
          </w:tcPr>
          <w:p w14:paraId="11D220CE" w14:textId="77777777" w:rsidR="00E02EBF" w:rsidRDefault="00E02EBF" w:rsidP="00E02EBF">
            <w:pPr>
              <w:jc w:val="both"/>
              <w:rPr>
                <w:rFonts w:asciiTheme="majorHAnsi" w:eastAsia="Arial Unicode MS" w:hAnsiTheme="majorHAnsi"/>
                <w:b/>
                <w:color w:val="000000"/>
              </w:rPr>
            </w:pPr>
            <w:r>
              <w:rPr>
                <w:rFonts w:asciiTheme="majorHAnsi" w:eastAsia="Arial Unicode MS" w:hAnsiTheme="majorHAnsi"/>
                <w:b/>
                <w:color w:val="000000"/>
              </w:rPr>
              <w:t>AANWEZIGHEID</w:t>
            </w:r>
          </w:p>
          <w:p w14:paraId="454130BD" w14:textId="77777777" w:rsidR="00E02EBF" w:rsidRPr="00F8355A" w:rsidRDefault="00E02EBF" w:rsidP="00E02EBF">
            <w:pPr>
              <w:jc w:val="both"/>
              <w:rPr>
                <w:rFonts w:asciiTheme="majorHAnsi" w:eastAsia="Arial Unicode MS" w:hAnsiTheme="majorHAnsi"/>
                <w:color w:val="000000"/>
              </w:rPr>
            </w:pPr>
            <w:r w:rsidRPr="00F8355A">
              <w:rPr>
                <w:rFonts w:asciiTheme="majorHAnsi" w:eastAsia="Arial Unicode MS" w:hAnsiTheme="majorHAnsi"/>
                <w:color w:val="000000"/>
              </w:rPr>
              <w:t xml:space="preserve">Wij hebben een nieuwe regeling opgesteld in verband met afwezigheden. Elk jaar groeien onze wachtlijsten en de wachttijden kunnen oplopen tot 3 à 4jaar. Om dit te proberen mijden gaan we de kans geven aan de super gemotiveerde kinderen.  Dit geldt enkel voor de kapoenen, welpen &amp; </w:t>
            </w:r>
            <w:proofErr w:type="spellStart"/>
            <w:r w:rsidRPr="00F8355A">
              <w:rPr>
                <w:rFonts w:asciiTheme="majorHAnsi" w:eastAsia="Arial Unicode MS" w:hAnsiTheme="majorHAnsi"/>
                <w:color w:val="000000"/>
              </w:rPr>
              <w:t>jonggivers</w:t>
            </w:r>
            <w:proofErr w:type="spellEnd"/>
            <w:r w:rsidRPr="00F8355A">
              <w:rPr>
                <w:rFonts w:asciiTheme="majorHAnsi" w:eastAsia="Arial Unicode MS" w:hAnsiTheme="majorHAnsi"/>
                <w:color w:val="000000"/>
              </w:rPr>
              <w:t xml:space="preserve">, omdat dit de enige takken zijn met grote wachtlijsten. </w:t>
            </w:r>
          </w:p>
          <w:p w14:paraId="70F79B73" w14:textId="77777777" w:rsidR="00E02EBF" w:rsidRPr="00F8355A" w:rsidRDefault="00E02EBF" w:rsidP="00E02EBF">
            <w:pPr>
              <w:jc w:val="both"/>
              <w:rPr>
                <w:rFonts w:asciiTheme="majorHAnsi" w:eastAsia="Arial Unicode MS" w:hAnsiTheme="majorHAnsi"/>
                <w:color w:val="000000"/>
              </w:rPr>
            </w:pPr>
            <w:r w:rsidRPr="00F8355A">
              <w:rPr>
                <w:rFonts w:asciiTheme="majorHAnsi" w:eastAsia="Arial Unicode MS" w:hAnsiTheme="majorHAnsi"/>
                <w:color w:val="000000"/>
              </w:rPr>
              <w:t xml:space="preserve">We zullen helaas strenge regels moeten opstellen en als deze niet nageleefd worden kan je uit de scouts gezet worden. Wij hopen dat er begrip wordt getoond voor deze regels en dat er rekening wordt gehouden met de lange wachtlijsten. </w:t>
            </w:r>
          </w:p>
          <w:p w14:paraId="66136DFB" w14:textId="77777777" w:rsidR="00E02EBF" w:rsidRPr="00F8355A" w:rsidRDefault="00E02EBF" w:rsidP="00E02EBF">
            <w:pPr>
              <w:jc w:val="both"/>
              <w:rPr>
                <w:rFonts w:asciiTheme="majorHAnsi" w:eastAsia="Arial Unicode MS" w:hAnsiTheme="majorHAnsi"/>
                <w:color w:val="000000"/>
              </w:rPr>
            </w:pPr>
            <w:r w:rsidRPr="00F8355A">
              <w:rPr>
                <w:rFonts w:asciiTheme="majorHAnsi" w:eastAsia="Arial Unicode MS" w:hAnsiTheme="majorHAnsi"/>
                <w:color w:val="000000"/>
              </w:rPr>
              <w:t xml:space="preserve">De regels gaan als volgt: </w:t>
            </w:r>
          </w:p>
          <w:p w14:paraId="126F22E8" w14:textId="77777777" w:rsidR="00E02EBF" w:rsidRPr="00F8355A" w:rsidRDefault="00E02EBF" w:rsidP="00E02EBF">
            <w:pPr>
              <w:pStyle w:val="Lijstalinea"/>
              <w:numPr>
                <w:ilvl w:val="0"/>
                <w:numId w:val="9"/>
              </w:numPr>
              <w:spacing w:after="160" w:line="259" w:lineRule="auto"/>
              <w:jc w:val="both"/>
              <w:rPr>
                <w:rFonts w:asciiTheme="majorHAnsi" w:eastAsia="Arial Unicode MS" w:hAnsiTheme="majorHAnsi"/>
                <w:color w:val="000000"/>
              </w:rPr>
            </w:pPr>
            <w:r w:rsidRPr="00F8355A">
              <w:rPr>
                <w:rFonts w:asciiTheme="majorHAnsi" w:eastAsia="Arial Unicode MS" w:hAnsiTheme="majorHAnsi"/>
                <w:color w:val="000000"/>
              </w:rPr>
              <w:t xml:space="preserve">Bij </w:t>
            </w:r>
            <w:r w:rsidRPr="00AE0B67">
              <w:rPr>
                <w:rFonts w:asciiTheme="majorHAnsi" w:eastAsia="Arial Unicode MS" w:hAnsiTheme="majorHAnsi"/>
                <w:b/>
                <w:bCs/>
                <w:color w:val="000000"/>
              </w:rPr>
              <w:t>3 keer afwezig ZONDER VERWITTIGING</w:t>
            </w:r>
            <w:r w:rsidRPr="00F8355A">
              <w:rPr>
                <w:rFonts w:asciiTheme="majorHAnsi" w:eastAsia="Arial Unicode MS" w:hAnsiTheme="majorHAnsi"/>
                <w:color w:val="000000"/>
              </w:rPr>
              <w:t xml:space="preserve"> krijg je een telefoon met de waarschuwing van de leiding. De 4de keer afwezig zonder verwittiging wordt je helaas uit de scouts gezet en zal er plaats gemaakt worden voor iemand nieuws.</w:t>
            </w:r>
          </w:p>
          <w:p w14:paraId="4C9AE743" w14:textId="77777777" w:rsidR="00E02EBF" w:rsidRPr="00F8355A" w:rsidRDefault="00E02EBF" w:rsidP="00E02EBF">
            <w:pPr>
              <w:pStyle w:val="Lijstalinea"/>
              <w:jc w:val="both"/>
              <w:rPr>
                <w:rFonts w:asciiTheme="majorHAnsi" w:eastAsia="Arial Unicode MS" w:hAnsiTheme="majorHAnsi"/>
                <w:color w:val="000000"/>
              </w:rPr>
            </w:pPr>
          </w:p>
          <w:p w14:paraId="6DA6CC08" w14:textId="77777777" w:rsidR="00E02EBF" w:rsidRPr="00F8355A" w:rsidRDefault="00E02EBF" w:rsidP="00E02EBF">
            <w:pPr>
              <w:pStyle w:val="Lijstalinea"/>
              <w:numPr>
                <w:ilvl w:val="0"/>
                <w:numId w:val="9"/>
              </w:numPr>
              <w:spacing w:after="160" w:line="259" w:lineRule="auto"/>
              <w:jc w:val="both"/>
              <w:rPr>
                <w:rFonts w:asciiTheme="majorHAnsi" w:eastAsia="Arial Unicode MS" w:hAnsiTheme="majorHAnsi"/>
                <w:color w:val="000000"/>
              </w:rPr>
            </w:pPr>
            <w:r w:rsidRPr="00F8355A">
              <w:rPr>
                <w:rFonts w:asciiTheme="majorHAnsi" w:eastAsia="Arial Unicode MS" w:hAnsiTheme="majorHAnsi"/>
                <w:color w:val="000000"/>
              </w:rPr>
              <w:t xml:space="preserve">Bij </w:t>
            </w:r>
            <w:r w:rsidRPr="00AE0B67">
              <w:rPr>
                <w:rFonts w:asciiTheme="majorHAnsi" w:eastAsia="Arial Unicode MS" w:hAnsiTheme="majorHAnsi"/>
                <w:b/>
                <w:bCs/>
                <w:color w:val="000000"/>
              </w:rPr>
              <w:t>5 keer afwezig MET VERWITTIGING</w:t>
            </w:r>
            <w:r w:rsidRPr="00F8355A">
              <w:rPr>
                <w:rFonts w:asciiTheme="majorHAnsi" w:eastAsia="Arial Unicode MS" w:hAnsiTheme="majorHAnsi"/>
                <w:color w:val="000000"/>
              </w:rPr>
              <w:t xml:space="preserve"> krijg je een telefoon met waarschuwing van de leiding. De 6de keer afwezig met verwittiging wordt je helaas uit de scouts gezet en zal er plaats gemaakt worden voor iemand nieuws. Dit komt neer op de helft van de activiteiten</w:t>
            </w:r>
            <w:r>
              <w:rPr>
                <w:rFonts w:asciiTheme="majorHAnsi" w:eastAsia="Arial Unicode MS" w:hAnsiTheme="majorHAnsi"/>
                <w:color w:val="000000"/>
              </w:rPr>
              <w:t xml:space="preserve"> /</w:t>
            </w:r>
            <w:r w:rsidRPr="00F8355A">
              <w:rPr>
                <w:rFonts w:asciiTheme="majorHAnsi" w:eastAsia="Arial Unicode MS" w:hAnsiTheme="majorHAnsi"/>
                <w:color w:val="000000"/>
              </w:rPr>
              <w:t xml:space="preserve"> 50% van de keren afwezig</w:t>
            </w:r>
            <w:r>
              <w:rPr>
                <w:rFonts w:asciiTheme="majorHAnsi" w:eastAsia="Arial Unicode MS" w:hAnsiTheme="majorHAnsi"/>
                <w:color w:val="000000"/>
              </w:rPr>
              <w:t>.</w:t>
            </w:r>
            <w:r w:rsidRPr="00F8355A">
              <w:rPr>
                <w:rFonts w:asciiTheme="majorHAnsi" w:eastAsia="Arial Unicode MS" w:hAnsiTheme="majorHAnsi"/>
                <w:color w:val="000000"/>
              </w:rPr>
              <w:br/>
            </w:r>
          </w:p>
          <w:p w14:paraId="32EE2ED1" w14:textId="77777777" w:rsidR="00E02EBF" w:rsidRPr="00F8355A" w:rsidRDefault="00E02EBF" w:rsidP="00E02EBF">
            <w:pPr>
              <w:pStyle w:val="Lijstalinea"/>
              <w:numPr>
                <w:ilvl w:val="0"/>
                <w:numId w:val="9"/>
              </w:numPr>
              <w:spacing w:after="160" w:line="259" w:lineRule="auto"/>
              <w:jc w:val="both"/>
              <w:rPr>
                <w:rFonts w:asciiTheme="majorHAnsi" w:eastAsia="Arial Unicode MS" w:hAnsiTheme="majorHAnsi"/>
                <w:color w:val="000000"/>
              </w:rPr>
            </w:pPr>
            <w:r w:rsidRPr="0063012F">
              <w:rPr>
                <w:rFonts w:asciiTheme="majorHAnsi" w:eastAsia="Arial Unicode MS" w:hAnsiTheme="majorHAnsi"/>
                <w:color w:val="000000"/>
                <w:u w:val="single"/>
              </w:rPr>
              <w:t>UITZONDERINGEN</w:t>
            </w:r>
            <w:r w:rsidRPr="00F8355A">
              <w:rPr>
                <w:rFonts w:asciiTheme="majorHAnsi" w:eastAsia="Arial Unicode MS" w:hAnsiTheme="majorHAnsi"/>
                <w:color w:val="000000"/>
              </w:rPr>
              <w:t xml:space="preserve">: Als iemand voor enige tijd ziek is geweest zullen we deze uiteraard niet meetellen als een afwezigheid. </w:t>
            </w:r>
          </w:p>
          <w:p w14:paraId="7686CE95" w14:textId="77777777" w:rsidR="00E02EBF" w:rsidRPr="00F8355A" w:rsidRDefault="00E02EBF" w:rsidP="00E02EBF">
            <w:pPr>
              <w:jc w:val="both"/>
              <w:rPr>
                <w:rFonts w:asciiTheme="majorHAnsi" w:eastAsia="Arial Unicode MS" w:hAnsiTheme="majorHAnsi"/>
                <w:color w:val="000000"/>
              </w:rPr>
            </w:pPr>
            <w:r w:rsidRPr="00F8355A">
              <w:rPr>
                <w:rFonts w:asciiTheme="majorHAnsi" w:eastAsia="Arial Unicode MS" w:hAnsiTheme="majorHAnsi"/>
                <w:color w:val="000000"/>
              </w:rPr>
              <w:t xml:space="preserve">Deze optelling wordt weer op nul gezet bij het nieuwe semester. Dus: er wordt opgeteld vanaf de 1ste activiteit in september tot de laatste activiteit in december. En dan vanaf februari wordt er opnieuw opgeteld vanaf nul te beginnen tot en met mei. </w:t>
            </w:r>
          </w:p>
          <w:p w14:paraId="2CB00EFC" w14:textId="77777777" w:rsidR="00E02EBF" w:rsidRPr="00F8355A" w:rsidRDefault="00E02EBF" w:rsidP="00E02EBF">
            <w:pPr>
              <w:jc w:val="both"/>
              <w:rPr>
                <w:rFonts w:asciiTheme="majorHAnsi" w:eastAsia="Arial Unicode MS" w:hAnsiTheme="majorHAnsi"/>
                <w:color w:val="000000"/>
              </w:rPr>
            </w:pPr>
            <w:r w:rsidRPr="00F8355A">
              <w:rPr>
                <w:rFonts w:asciiTheme="majorHAnsi" w:eastAsia="Arial Unicode MS" w:hAnsiTheme="majorHAnsi"/>
                <w:color w:val="000000"/>
              </w:rPr>
              <w:t xml:space="preserve">Indien hier opmerkingen of vragen rond zijn mag je gerust naar </w:t>
            </w:r>
            <w:hyperlink r:id="rId9" w:history="1">
              <w:r w:rsidRPr="00F8355A">
                <w:rPr>
                  <w:rFonts w:asciiTheme="majorHAnsi" w:eastAsia="Arial Unicode MS" w:hAnsiTheme="majorHAnsi"/>
                  <w:color w:val="000000"/>
                </w:rPr>
                <w:t>info@scoutstielt.be</w:t>
              </w:r>
            </w:hyperlink>
            <w:r w:rsidRPr="00F8355A">
              <w:rPr>
                <w:rFonts w:asciiTheme="majorHAnsi" w:eastAsia="Arial Unicode MS" w:hAnsiTheme="majorHAnsi"/>
                <w:color w:val="000000"/>
              </w:rPr>
              <w:t xml:space="preserve"> mailen. </w:t>
            </w:r>
          </w:p>
          <w:p w14:paraId="793B9FE7" w14:textId="77777777" w:rsidR="00E02EBF" w:rsidRPr="00F8355A" w:rsidRDefault="00E02EBF" w:rsidP="00E02EBF">
            <w:pPr>
              <w:jc w:val="both"/>
              <w:rPr>
                <w:rFonts w:asciiTheme="majorHAnsi" w:eastAsia="Arial Unicode MS" w:hAnsiTheme="majorHAnsi"/>
                <w:color w:val="000000"/>
              </w:rPr>
            </w:pPr>
          </w:p>
        </w:tc>
      </w:tr>
    </w:tbl>
    <w:p w14:paraId="38CB38A0" w14:textId="674818C8" w:rsidR="0063012F" w:rsidRDefault="0063012F" w:rsidP="005B7A9F">
      <w:pPr>
        <w:pStyle w:val="Lijstalinea"/>
        <w:ind w:left="502"/>
        <w:jc w:val="both"/>
        <w:rPr>
          <w:rFonts w:asciiTheme="majorHAnsi" w:hAnsiTheme="majorHAnsi" w:cs="Tahoma"/>
          <w:lang w:val="nl-NL" w:eastAsia="en-US"/>
        </w:rPr>
      </w:pPr>
    </w:p>
    <w:p w14:paraId="53EB9582" w14:textId="77777777" w:rsidR="0063012F" w:rsidRDefault="0063012F" w:rsidP="005B7A9F">
      <w:pPr>
        <w:pStyle w:val="Lijstalinea"/>
        <w:ind w:left="502"/>
        <w:jc w:val="both"/>
        <w:rPr>
          <w:rFonts w:asciiTheme="majorHAnsi" w:hAnsiTheme="majorHAnsi" w:cs="Tahoma"/>
          <w:lang w:val="nl-NL" w:eastAsia="en-US"/>
        </w:rPr>
      </w:pPr>
    </w:p>
    <w:p w14:paraId="49AFE256" w14:textId="6E639CF3" w:rsidR="0063012F" w:rsidRPr="0063012F" w:rsidRDefault="0063012F" w:rsidP="0063012F">
      <w:pPr>
        <w:jc w:val="both"/>
        <w:rPr>
          <w:rFonts w:asciiTheme="majorHAnsi" w:hAnsiTheme="majorHAnsi" w:cs="Tahoma"/>
          <w:lang w:val="nl-NL" w:eastAsia="en-US"/>
        </w:rPr>
      </w:pPr>
    </w:p>
    <w:p w14:paraId="39BF090C" w14:textId="77777777" w:rsidR="009A5CCB" w:rsidRDefault="009A5CCB" w:rsidP="005B7A9F">
      <w:pPr>
        <w:pStyle w:val="ecmsonormal"/>
        <w:pBdr>
          <w:top w:val="single" w:sz="4" w:space="1" w:color="auto"/>
          <w:left w:val="single" w:sz="4" w:space="4" w:color="auto"/>
          <w:bottom w:val="single" w:sz="4" w:space="0" w:color="auto"/>
          <w:right w:val="single" w:sz="4" w:space="4" w:color="auto"/>
        </w:pBdr>
        <w:shd w:val="clear" w:color="auto" w:fill="FFFFFF"/>
        <w:jc w:val="both"/>
        <w:rPr>
          <w:rFonts w:asciiTheme="majorHAnsi" w:hAnsiTheme="majorHAnsi" w:cs="Times New Roman"/>
          <w:b/>
          <w:color w:val="000000"/>
          <w:lang w:val="nl-BE"/>
        </w:rPr>
      </w:pPr>
      <w:r>
        <w:rPr>
          <w:rFonts w:asciiTheme="majorHAnsi" w:hAnsiTheme="majorHAnsi" w:cs="Times New Roman"/>
          <w:b/>
          <w:color w:val="000000"/>
          <w:u w:val="single"/>
          <w:lang w:val="nl-BE"/>
        </w:rPr>
        <w:t>Belangrijk:</w:t>
      </w:r>
      <w:r>
        <w:rPr>
          <w:rFonts w:asciiTheme="majorHAnsi" w:hAnsiTheme="majorHAnsi" w:cs="Times New Roman"/>
          <w:b/>
          <w:color w:val="000000"/>
          <w:lang w:val="nl-BE"/>
        </w:rPr>
        <w:t xml:space="preserve"> </w:t>
      </w:r>
    </w:p>
    <w:p w14:paraId="70CAD7B7" w14:textId="77777777" w:rsidR="009A5CCB" w:rsidRDefault="009A5CCB" w:rsidP="005B7A9F">
      <w:pPr>
        <w:pStyle w:val="ecmsonormal"/>
        <w:pBdr>
          <w:top w:val="single" w:sz="4" w:space="1" w:color="auto"/>
          <w:left w:val="single" w:sz="4" w:space="4" w:color="auto"/>
          <w:bottom w:val="single" w:sz="4" w:space="0" w:color="auto"/>
          <w:right w:val="single" w:sz="4" w:space="4" w:color="auto"/>
        </w:pBdr>
        <w:shd w:val="clear" w:color="auto" w:fill="FFFFFF"/>
        <w:spacing w:after="0" w:afterAutospacing="0"/>
        <w:jc w:val="both"/>
        <w:rPr>
          <w:rFonts w:asciiTheme="majorHAnsi" w:hAnsiTheme="majorHAnsi" w:cs="Times New Roman"/>
          <w:b/>
          <w:color w:val="000000"/>
          <w:lang w:val="nl-BE"/>
        </w:rPr>
      </w:pPr>
      <w:r>
        <w:rPr>
          <w:rFonts w:asciiTheme="majorHAnsi" w:hAnsiTheme="majorHAnsi" w:cs="Times New Roman"/>
          <w:b/>
          <w:color w:val="000000"/>
          <w:lang w:val="nl-BE"/>
        </w:rPr>
        <w:t>STOPPENDE LEDEN</w:t>
      </w:r>
    </w:p>
    <w:p w14:paraId="33A811AC" w14:textId="3C4707FF" w:rsidR="00F8355A" w:rsidRDefault="009A5CCB" w:rsidP="005B7A9F">
      <w:pPr>
        <w:pStyle w:val="ecmsonormal"/>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jc w:val="both"/>
        <w:rPr>
          <w:rFonts w:asciiTheme="majorHAnsi" w:hAnsiTheme="majorHAnsi" w:cs="Times New Roman"/>
          <w:color w:val="000000"/>
          <w:lang w:val="nl-BE"/>
        </w:rPr>
      </w:pPr>
      <w:r w:rsidRPr="009A5CCB">
        <w:rPr>
          <w:rFonts w:asciiTheme="majorHAnsi" w:hAnsiTheme="majorHAnsi" w:cs="Times New Roman"/>
          <w:color w:val="000000"/>
          <w:lang w:val="nl-BE"/>
        </w:rPr>
        <w:t xml:space="preserve">Heeft uw kapoen het toch niet naar </w:t>
      </w:r>
      <w:r w:rsidR="00F8355A">
        <w:rPr>
          <w:rFonts w:asciiTheme="majorHAnsi" w:hAnsiTheme="majorHAnsi" w:cs="Times New Roman"/>
          <w:color w:val="000000"/>
          <w:lang w:val="nl-BE"/>
        </w:rPr>
        <w:t>haar/</w:t>
      </w:r>
      <w:r w:rsidRPr="009A5CCB">
        <w:rPr>
          <w:rFonts w:asciiTheme="majorHAnsi" w:hAnsiTheme="majorHAnsi" w:cs="Times New Roman"/>
          <w:color w:val="000000"/>
          <w:lang w:val="nl-BE"/>
        </w:rPr>
        <w:t xml:space="preserve">zijn zin en wil </w:t>
      </w:r>
      <w:r w:rsidR="00F8355A">
        <w:rPr>
          <w:rFonts w:asciiTheme="majorHAnsi" w:hAnsiTheme="majorHAnsi" w:cs="Times New Roman"/>
          <w:color w:val="000000"/>
          <w:lang w:val="nl-BE"/>
        </w:rPr>
        <w:t>zij/hi</w:t>
      </w:r>
      <w:r w:rsidRPr="009A5CCB">
        <w:rPr>
          <w:rFonts w:asciiTheme="majorHAnsi" w:hAnsiTheme="majorHAnsi" w:cs="Times New Roman"/>
          <w:color w:val="000000"/>
          <w:lang w:val="nl-BE"/>
        </w:rPr>
        <w:t xml:space="preserve">j niet langer komen? Geen probleem, laat het ons zo vlug mogelijk weten. Op deze manier kunnen wij dan nieuwe leden toelaten. </w:t>
      </w:r>
    </w:p>
    <w:p w14:paraId="06413C61" w14:textId="77777777" w:rsidR="00F8355A" w:rsidRDefault="00F8355A" w:rsidP="005B7A9F">
      <w:pPr>
        <w:pStyle w:val="ecmsonormal"/>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jc w:val="both"/>
        <w:rPr>
          <w:rFonts w:asciiTheme="majorHAnsi" w:hAnsiTheme="majorHAnsi" w:cs="Times New Roman"/>
          <w:color w:val="000000"/>
          <w:lang w:val="nl-BE"/>
        </w:rPr>
      </w:pPr>
    </w:p>
    <w:p w14:paraId="0EBFD328" w14:textId="77777777" w:rsidR="0063012F" w:rsidRDefault="0063012F" w:rsidP="0063012F">
      <w:pPr>
        <w:pStyle w:val="Lijstalinea"/>
        <w:ind w:left="502"/>
        <w:jc w:val="both"/>
        <w:rPr>
          <w:rFonts w:asciiTheme="majorHAnsi" w:hAnsiTheme="majorHAnsi" w:cs="Tahoma"/>
          <w:lang w:val="nl-NL" w:eastAsia="en-US"/>
        </w:rPr>
      </w:pPr>
    </w:p>
    <w:p w14:paraId="09C9E07A" w14:textId="7E6F4BE7" w:rsidR="0063012F" w:rsidRDefault="0063012F" w:rsidP="0063012F">
      <w:pPr>
        <w:pStyle w:val="Lijstalinea"/>
        <w:numPr>
          <w:ilvl w:val="0"/>
          <w:numId w:val="6"/>
        </w:numPr>
        <w:jc w:val="both"/>
        <w:rPr>
          <w:rFonts w:asciiTheme="majorHAnsi" w:hAnsiTheme="majorHAnsi" w:cs="Tahoma"/>
          <w:lang w:val="nl-NL" w:eastAsia="en-US"/>
        </w:rPr>
      </w:pPr>
      <w:r w:rsidRPr="009000D0">
        <w:rPr>
          <w:rFonts w:asciiTheme="majorHAnsi" w:hAnsiTheme="majorHAnsi" w:cs="Tahoma"/>
          <w:lang w:val="nl-NL" w:eastAsia="en-US"/>
        </w:rPr>
        <w:t xml:space="preserve">We verwachten jullie in </w:t>
      </w:r>
      <w:r w:rsidRPr="009000D0">
        <w:rPr>
          <w:rFonts w:asciiTheme="majorHAnsi" w:hAnsiTheme="majorHAnsi" w:cs="Tahoma"/>
          <w:b/>
          <w:bCs/>
          <w:lang w:val="nl-NL" w:eastAsia="en-US"/>
        </w:rPr>
        <w:t xml:space="preserve">perfect </w:t>
      </w:r>
      <w:r w:rsidRPr="009F73BF">
        <w:rPr>
          <w:rFonts w:asciiTheme="majorHAnsi" w:hAnsiTheme="majorHAnsi" w:cs="Tahoma"/>
          <w:b/>
          <w:bCs/>
          <w:lang w:val="nl-NL" w:eastAsia="en-US"/>
        </w:rPr>
        <w:t>uniform</w:t>
      </w:r>
      <w:r w:rsidRPr="009000D0">
        <w:rPr>
          <w:rFonts w:asciiTheme="majorHAnsi" w:hAnsiTheme="majorHAnsi" w:cs="Tahoma"/>
          <w:lang w:val="nl-NL" w:eastAsia="en-US"/>
        </w:rPr>
        <w:t xml:space="preserve">, dit wil zeggen: </w:t>
      </w:r>
    </w:p>
    <w:p w14:paraId="20B5598D" w14:textId="77777777" w:rsidR="0063012F" w:rsidRPr="001D718A" w:rsidRDefault="0063012F" w:rsidP="0063012F">
      <w:pPr>
        <w:pStyle w:val="Lijstalinea"/>
        <w:numPr>
          <w:ilvl w:val="0"/>
          <w:numId w:val="10"/>
        </w:numPr>
        <w:jc w:val="both"/>
        <w:rPr>
          <w:rFonts w:asciiTheme="majorHAnsi" w:hAnsiTheme="majorHAnsi" w:cs="Tahoma"/>
          <w:lang w:val="nl-NL" w:eastAsia="en-US"/>
        </w:rPr>
      </w:pPr>
      <w:r w:rsidRPr="009000D0">
        <w:rPr>
          <w:rFonts w:asciiTheme="majorHAnsi" w:hAnsiTheme="majorHAnsi" w:cs="Tahoma"/>
          <w:bCs/>
          <w:lang w:val="nl-NL" w:eastAsia="en-US"/>
        </w:rPr>
        <w:t xml:space="preserve">een </w:t>
      </w:r>
      <w:r w:rsidRPr="009F73BF">
        <w:rPr>
          <w:rFonts w:asciiTheme="majorHAnsi" w:hAnsiTheme="majorHAnsi" w:cs="Tahoma"/>
          <w:b/>
          <w:bCs/>
          <w:lang w:val="nl-NL" w:eastAsia="en-US"/>
        </w:rPr>
        <w:t>korte</w:t>
      </w:r>
      <w:r w:rsidRPr="009000D0">
        <w:rPr>
          <w:rFonts w:asciiTheme="majorHAnsi" w:hAnsiTheme="majorHAnsi" w:cs="Tahoma"/>
          <w:bCs/>
          <w:lang w:val="nl-NL" w:eastAsia="en-US"/>
        </w:rPr>
        <w:t xml:space="preserve"> groene scoutsbroek</w:t>
      </w:r>
      <w:r>
        <w:rPr>
          <w:rFonts w:asciiTheme="majorHAnsi" w:hAnsiTheme="majorHAnsi" w:cs="Tahoma"/>
          <w:bCs/>
          <w:lang w:val="nl-NL" w:eastAsia="en-US"/>
        </w:rPr>
        <w:t>/</w:t>
      </w:r>
      <w:r w:rsidRPr="009000D0">
        <w:rPr>
          <w:rFonts w:asciiTheme="majorHAnsi" w:hAnsiTheme="majorHAnsi" w:cs="Tahoma"/>
          <w:bCs/>
          <w:lang w:val="nl-NL" w:eastAsia="en-US"/>
        </w:rPr>
        <w:t>scoutsrok</w:t>
      </w:r>
    </w:p>
    <w:p w14:paraId="683936A9" w14:textId="77777777" w:rsidR="0063012F" w:rsidRPr="001D718A" w:rsidRDefault="0063012F" w:rsidP="0063012F">
      <w:pPr>
        <w:pStyle w:val="Lijstalinea"/>
        <w:numPr>
          <w:ilvl w:val="0"/>
          <w:numId w:val="10"/>
        </w:numPr>
        <w:jc w:val="both"/>
        <w:rPr>
          <w:rFonts w:asciiTheme="majorHAnsi" w:hAnsiTheme="majorHAnsi" w:cs="Tahoma"/>
          <w:lang w:val="nl-NL" w:eastAsia="en-US"/>
        </w:rPr>
      </w:pPr>
      <w:r w:rsidRPr="001D718A">
        <w:rPr>
          <w:rFonts w:asciiTheme="majorHAnsi" w:hAnsiTheme="majorHAnsi" w:cs="Tahoma"/>
          <w:bCs/>
          <w:lang w:val="nl-NL" w:eastAsia="en-US"/>
        </w:rPr>
        <w:t xml:space="preserve">een scouts T-shirt </w:t>
      </w:r>
    </w:p>
    <w:p w14:paraId="75F2D353" w14:textId="77777777" w:rsidR="0063012F" w:rsidRDefault="0063012F" w:rsidP="0063012F">
      <w:pPr>
        <w:pStyle w:val="Lijstalinea"/>
        <w:numPr>
          <w:ilvl w:val="0"/>
          <w:numId w:val="10"/>
        </w:numPr>
        <w:jc w:val="both"/>
        <w:rPr>
          <w:rFonts w:asciiTheme="majorHAnsi" w:hAnsiTheme="majorHAnsi" w:cs="Tahoma"/>
          <w:lang w:val="nl-NL" w:eastAsia="en-US"/>
        </w:rPr>
      </w:pPr>
      <w:r w:rsidRPr="001D718A">
        <w:rPr>
          <w:rFonts w:asciiTheme="majorHAnsi" w:hAnsiTheme="majorHAnsi" w:cs="Tahoma"/>
          <w:bCs/>
          <w:lang w:val="nl-NL" w:eastAsia="en-US"/>
        </w:rPr>
        <w:t xml:space="preserve">een </w:t>
      </w:r>
      <w:proofErr w:type="spellStart"/>
      <w:r w:rsidRPr="001D718A">
        <w:rPr>
          <w:rFonts w:asciiTheme="majorHAnsi" w:hAnsiTheme="majorHAnsi" w:cs="Tahoma"/>
          <w:bCs/>
          <w:lang w:val="nl-NL" w:eastAsia="en-US"/>
        </w:rPr>
        <w:t>rood-geel</w:t>
      </w:r>
      <w:proofErr w:type="spellEnd"/>
      <w:r w:rsidRPr="001D718A">
        <w:rPr>
          <w:rFonts w:asciiTheme="majorHAnsi" w:hAnsiTheme="majorHAnsi" w:cs="Tahoma"/>
          <w:bCs/>
          <w:lang w:val="nl-NL" w:eastAsia="en-US"/>
        </w:rPr>
        <w:t xml:space="preserve"> sjaaltje</w:t>
      </w:r>
    </w:p>
    <w:p w14:paraId="7FA2007F" w14:textId="77777777" w:rsidR="0063012F" w:rsidRDefault="0063012F" w:rsidP="0063012F">
      <w:pPr>
        <w:pStyle w:val="Lijstalinea"/>
        <w:numPr>
          <w:ilvl w:val="0"/>
          <w:numId w:val="10"/>
        </w:numPr>
        <w:jc w:val="both"/>
        <w:rPr>
          <w:rFonts w:asciiTheme="majorHAnsi" w:hAnsiTheme="majorHAnsi" w:cs="Tahoma"/>
          <w:lang w:val="nl-NL" w:eastAsia="en-US"/>
        </w:rPr>
      </w:pPr>
      <w:r>
        <w:rPr>
          <w:rFonts w:asciiTheme="majorHAnsi" w:hAnsiTheme="majorHAnsi" w:cs="Tahoma"/>
          <w:lang w:val="nl-NL" w:eastAsia="en-US"/>
        </w:rPr>
        <w:t>e</w:t>
      </w:r>
      <w:r w:rsidRPr="001D718A">
        <w:rPr>
          <w:rFonts w:asciiTheme="majorHAnsi" w:hAnsiTheme="majorHAnsi" w:cs="Tahoma"/>
          <w:lang w:val="nl-NL" w:eastAsia="en-US"/>
        </w:rPr>
        <w:t xml:space="preserve">en scoutshemd </w:t>
      </w:r>
      <w:r>
        <w:rPr>
          <w:rFonts w:asciiTheme="majorHAnsi" w:hAnsiTheme="majorHAnsi" w:cs="Tahoma"/>
          <w:lang w:val="nl-NL" w:eastAsia="en-US"/>
        </w:rPr>
        <w:t>is zeker aan te raden</w:t>
      </w:r>
      <w:r w:rsidRPr="001D718A">
        <w:rPr>
          <w:rFonts w:asciiTheme="majorHAnsi" w:hAnsiTheme="majorHAnsi" w:cs="Tahoma"/>
          <w:lang w:val="nl-NL" w:eastAsia="en-US"/>
        </w:rPr>
        <w:t xml:space="preserve">, maar is </w:t>
      </w:r>
      <w:r w:rsidRPr="001D718A">
        <w:rPr>
          <w:rFonts w:asciiTheme="majorHAnsi" w:hAnsiTheme="majorHAnsi" w:cs="Tahoma"/>
          <w:u w:val="single"/>
          <w:lang w:val="nl-NL" w:eastAsia="en-US"/>
        </w:rPr>
        <w:t>niet verplicht</w:t>
      </w:r>
      <w:r>
        <w:rPr>
          <w:rFonts w:asciiTheme="majorHAnsi" w:hAnsiTheme="majorHAnsi" w:cs="Tahoma"/>
          <w:lang w:val="nl-NL" w:eastAsia="en-US"/>
        </w:rPr>
        <w:t>!</w:t>
      </w:r>
    </w:p>
    <w:p w14:paraId="04FA1754" w14:textId="77777777" w:rsidR="0063012F" w:rsidRDefault="0063012F" w:rsidP="0063012F">
      <w:pPr>
        <w:ind w:left="502"/>
        <w:jc w:val="both"/>
        <w:rPr>
          <w:rFonts w:asciiTheme="majorHAnsi" w:hAnsiTheme="majorHAnsi" w:cs="Tahoma"/>
          <w:lang w:val="nl-NL" w:eastAsia="en-US"/>
        </w:rPr>
      </w:pPr>
    </w:p>
    <w:p w14:paraId="095DA97E" w14:textId="77777777" w:rsidR="0063012F" w:rsidRDefault="0063012F" w:rsidP="0063012F">
      <w:pPr>
        <w:ind w:left="502"/>
        <w:jc w:val="both"/>
        <w:rPr>
          <w:rFonts w:asciiTheme="majorHAnsi" w:hAnsiTheme="majorHAnsi" w:cs="Tahoma"/>
        </w:rPr>
      </w:pPr>
      <w:r w:rsidRPr="005B7A9F">
        <w:rPr>
          <w:rFonts w:asciiTheme="majorHAnsi" w:hAnsiTheme="majorHAnsi" w:cs="Tahoma"/>
          <w:lang w:val="nl-NL" w:eastAsia="en-US"/>
        </w:rPr>
        <w:t xml:space="preserve">Voor het sjaaltje (8 euro) en de T-shirt (10 euro) kan je voor of na de activiteit bij de leiding terecht. </w:t>
      </w:r>
      <w:r w:rsidRPr="005B7A9F">
        <w:rPr>
          <w:rFonts w:asciiTheme="majorHAnsi" w:hAnsiTheme="majorHAnsi" w:cs="Tahoma"/>
        </w:rPr>
        <w:t>Deze T-shirts zijn een goedkoper alternatief voor de groene T-shirt van Scouts &amp; Gidsen Vlaanderen.</w:t>
      </w:r>
    </w:p>
    <w:p w14:paraId="693BEE2F" w14:textId="77777777" w:rsidR="0063012F" w:rsidRDefault="0063012F" w:rsidP="0063012F">
      <w:pPr>
        <w:ind w:left="502"/>
        <w:jc w:val="both"/>
        <w:rPr>
          <w:rFonts w:asciiTheme="majorHAnsi" w:hAnsiTheme="majorHAnsi" w:cs="Tahoma"/>
        </w:rPr>
      </w:pPr>
    </w:p>
    <w:p w14:paraId="3B2D6FBE" w14:textId="77777777" w:rsidR="0063012F" w:rsidRPr="007D188B" w:rsidRDefault="0063012F" w:rsidP="0063012F">
      <w:pPr>
        <w:ind w:left="502"/>
        <w:jc w:val="both"/>
        <w:rPr>
          <w:rFonts w:asciiTheme="majorHAnsi" w:hAnsiTheme="majorHAnsi" w:cs="Tahoma"/>
          <w:lang w:val="nl-NL" w:eastAsia="en-US"/>
        </w:rPr>
      </w:pPr>
      <w:r w:rsidRPr="005B7A9F">
        <w:rPr>
          <w:rFonts w:asciiTheme="majorHAnsi" w:hAnsiTheme="majorHAnsi" w:cs="Tahoma"/>
          <w:lang w:val="nl-NL" w:eastAsia="en-US"/>
        </w:rPr>
        <w:t xml:space="preserve">De broek of rok en hemd worden verkocht in de hopper. De adressen van de dichtstbijzijnde </w:t>
      </w:r>
      <w:r w:rsidRPr="005B7A9F">
        <w:rPr>
          <w:rFonts w:asciiTheme="majorHAnsi" w:hAnsiTheme="majorHAnsi" w:cs="Tahoma"/>
          <w:b/>
          <w:lang w:val="nl-NL" w:eastAsia="en-US"/>
        </w:rPr>
        <w:t>hoppers</w:t>
      </w:r>
      <w:r w:rsidRPr="005B7A9F">
        <w:rPr>
          <w:rFonts w:asciiTheme="majorHAnsi" w:hAnsiTheme="majorHAnsi" w:cs="Tahoma"/>
          <w:lang w:val="nl-NL" w:eastAsia="en-US"/>
        </w:rPr>
        <w:t xml:space="preserve"> zijn de volgende:</w:t>
      </w:r>
    </w:p>
    <w:p w14:paraId="5924B0BA" w14:textId="77777777" w:rsidR="0063012F" w:rsidRPr="005B7A9F" w:rsidRDefault="0063012F" w:rsidP="0063012F">
      <w:pPr>
        <w:pStyle w:val="Lijstalinea"/>
        <w:numPr>
          <w:ilvl w:val="0"/>
          <w:numId w:val="10"/>
        </w:numPr>
        <w:jc w:val="both"/>
        <w:rPr>
          <w:rFonts w:asciiTheme="majorHAnsi" w:hAnsiTheme="majorHAnsi" w:cs="Tahoma"/>
          <w:lang w:val="nl-NL" w:eastAsia="en-US"/>
        </w:rPr>
      </w:pPr>
      <w:r w:rsidRPr="005B7A9F">
        <w:rPr>
          <w:rFonts w:asciiTheme="majorHAnsi" w:hAnsiTheme="majorHAnsi" w:cs="Tahoma"/>
          <w:lang w:val="nl-NL" w:eastAsia="en-US"/>
        </w:rPr>
        <w:t>Hopper Gent: Lange Violettestraat 33, 9000 Gent</w:t>
      </w:r>
    </w:p>
    <w:p w14:paraId="6F9CAE34" w14:textId="77777777" w:rsidR="0063012F" w:rsidRPr="007D188B" w:rsidRDefault="0063012F" w:rsidP="0063012F">
      <w:pPr>
        <w:ind w:left="2832"/>
        <w:jc w:val="both"/>
        <w:rPr>
          <w:rFonts w:asciiTheme="majorHAnsi" w:hAnsiTheme="majorHAnsi" w:cs="Tahoma"/>
          <w:lang w:val="fr-FR" w:eastAsia="en-US"/>
        </w:rPr>
      </w:pPr>
      <w:r w:rsidRPr="007D188B">
        <w:rPr>
          <w:rFonts w:asciiTheme="majorHAnsi" w:hAnsiTheme="majorHAnsi" w:cs="Tahoma"/>
          <w:i/>
          <w:iCs/>
          <w:lang w:val="fr-FR" w:eastAsia="en-US"/>
        </w:rPr>
        <w:t>tel</w:t>
      </w:r>
      <w:r w:rsidRPr="007D188B">
        <w:rPr>
          <w:rFonts w:asciiTheme="majorHAnsi" w:hAnsiTheme="majorHAnsi" w:cs="Tahoma"/>
          <w:lang w:val="fr-FR" w:eastAsia="en-US"/>
        </w:rPr>
        <w:t>: 09/223.84.42</w:t>
      </w:r>
    </w:p>
    <w:p w14:paraId="68D3EA8A" w14:textId="77777777" w:rsidR="0063012F" w:rsidRDefault="0063012F" w:rsidP="0063012F">
      <w:pPr>
        <w:ind w:left="2832"/>
        <w:jc w:val="both"/>
        <w:rPr>
          <w:rFonts w:asciiTheme="majorHAnsi" w:hAnsiTheme="majorHAnsi" w:cs="Tahoma"/>
          <w:lang w:val="fr-FR" w:eastAsia="en-US"/>
        </w:rPr>
      </w:pPr>
      <w:r w:rsidRPr="007D188B">
        <w:rPr>
          <w:rFonts w:asciiTheme="majorHAnsi" w:hAnsiTheme="majorHAnsi" w:cs="Tahoma"/>
          <w:i/>
          <w:iCs/>
          <w:lang w:val="fr-FR" w:eastAsia="en-US"/>
        </w:rPr>
        <w:t>e-mail</w:t>
      </w:r>
      <w:r w:rsidRPr="007D188B">
        <w:rPr>
          <w:rFonts w:asciiTheme="majorHAnsi" w:hAnsiTheme="majorHAnsi" w:cs="Tahoma"/>
          <w:lang w:val="fr-FR" w:eastAsia="en-US"/>
        </w:rPr>
        <w:t xml:space="preserve">: </w:t>
      </w:r>
      <w:hyperlink r:id="rId10" w:history="1">
        <w:r w:rsidRPr="00CF6342">
          <w:rPr>
            <w:rStyle w:val="Hyperlink"/>
            <w:rFonts w:asciiTheme="majorHAnsi" w:hAnsiTheme="majorHAnsi" w:cs="Tahoma"/>
            <w:lang w:val="fr-FR" w:eastAsia="en-US"/>
          </w:rPr>
          <w:t>winkel.gent@hopper.be</w:t>
        </w:r>
      </w:hyperlink>
    </w:p>
    <w:p w14:paraId="24D98E78" w14:textId="77777777" w:rsidR="0063012F" w:rsidRPr="005B7A9F" w:rsidRDefault="0063012F" w:rsidP="0063012F">
      <w:pPr>
        <w:jc w:val="both"/>
        <w:rPr>
          <w:rFonts w:asciiTheme="majorHAnsi" w:hAnsiTheme="majorHAnsi" w:cs="Tahoma"/>
          <w:lang w:val="fr-FR" w:eastAsia="en-US"/>
        </w:rPr>
      </w:pPr>
    </w:p>
    <w:p w14:paraId="493B5F5E" w14:textId="77777777" w:rsidR="0063012F" w:rsidRPr="005B7A9F" w:rsidRDefault="0063012F" w:rsidP="0063012F">
      <w:pPr>
        <w:pStyle w:val="Lijstalinea"/>
        <w:numPr>
          <w:ilvl w:val="0"/>
          <w:numId w:val="10"/>
        </w:numPr>
        <w:jc w:val="both"/>
        <w:rPr>
          <w:rFonts w:asciiTheme="majorHAnsi" w:hAnsiTheme="majorHAnsi" w:cs="Tahoma"/>
          <w:iCs/>
          <w:lang w:val="nl-NL" w:eastAsia="en-US"/>
        </w:rPr>
      </w:pPr>
      <w:r w:rsidRPr="005B7A9F">
        <w:rPr>
          <w:rFonts w:asciiTheme="majorHAnsi" w:hAnsiTheme="majorHAnsi" w:cs="Tahoma"/>
          <w:iCs/>
          <w:lang w:val="nl-NL" w:eastAsia="en-US"/>
        </w:rPr>
        <w:t>Hopper Harelbeke: Zandbergstraat 80, 8530 Harelbeke</w:t>
      </w:r>
    </w:p>
    <w:p w14:paraId="05C687D2" w14:textId="77777777" w:rsidR="0063012F" w:rsidRPr="007D188B" w:rsidRDefault="0063012F" w:rsidP="0063012F">
      <w:pPr>
        <w:ind w:left="2832"/>
        <w:contextualSpacing/>
        <w:jc w:val="both"/>
        <w:rPr>
          <w:rFonts w:asciiTheme="majorHAnsi" w:hAnsiTheme="majorHAnsi" w:cs="Tahoma"/>
          <w:iCs/>
          <w:lang w:val="nl-NL" w:eastAsia="en-US"/>
        </w:rPr>
      </w:pPr>
      <w:r w:rsidRPr="007D188B">
        <w:rPr>
          <w:rFonts w:asciiTheme="majorHAnsi" w:hAnsiTheme="majorHAnsi" w:cs="Tahoma"/>
          <w:i/>
          <w:iCs/>
          <w:lang w:val="nl-NL" w:eastAsia="en-US"/>
        </w:rPr>
        <w:t>tel</w:t>
      </w:r>
      <w:r w:rsidRPr="007D188B">
        <w:rPr>
          <w:rFonts w:asciiTheme="majorHAnsi" w:hAnsiTheme="majorHAnsi" w:cs="Tahoma"/>
          <w:iCs/>
          <w:lang w:val="nl-NL" w:eastAsia="en-US"/>
        </w:rPr>
        <w:t>: 056/29.38.01</w:t>
      </w:r>
    </w:p>
    <w:p w14:paraId="2C5541A2" w14:textId="77777777" w:rsidR="0063012F" w:rsidRPr="007D188B" w:rsidRDefault="0063012F" w:rsidP="0063012F">
      <w:pPr>
        <w:ind w:left="2832"/>
        <w:contextualSpacing/>
        <w:jc w:val="both"/>
        <w:rPr>
          <w:rFonts w:asciiTheme="majorHAnsi" w:hAnsiTheme="majorHAnsi" w:cs="Tahoma"/>
          <w:iCs/>
          <w:lang w:val="en-GB" w:eastAsia="en-US"/>
        </w:rPr>
      </w:pPr>
      <w:r w:rsidRPr="007D188B">
        <w:rPr>
          <w:rFonts w:asciiTheme="majorHAnsi" w:hAnsiTheme="majorHAnsi" w:cs="Tahoma"/>
          <w:i/>
          <w:iCs/>
          <w:lang w:val="en-GB" w:eastAsia="en-US"/>
        </w:rPr>
        <w:t>e-mail</w:t>
      </w:r>
      <w:r w:rsidRPr="007D188B">
        <w:rPr>
          <w:rFonts w:asciiTheme="majorHAnsi" w:hAnsiTheme="majorHAnsi" w:cs="Tahoma"/>
          <w:iCs/>
          <w:lang w:val="en-GB" w:eastAsia="en-US"/>
        </w:rPr>
        <w:t>: winkel.harelbeke@hopper.be</w:t>
      </w:r>
    </w:p>
    <w:p w14:paraId="5DC39C1F" w14:textId="77777777" w:rsidR="0063012F" w:rsidRDefault="0063012F" w:rsidP="0063012F">
      <w:pPr>
        <w:jc w:val="both"/>
        <w:rPr>
          <w:rFonts w:asciiTheme="majorHAnsi" w:hAnsiTheme="majorHAnsi" w:cs="Tahoma"/>
          <w:iCs/>
          <w:lang w:val="en-GB" w:eastAsia="en-US"/>
        </w:rPr>
      </w:pPr>
    </w:p>
    <w:p w14:paraId="34493AE9" w14:textId="77777777" w:rsidR="0063012F" w:rsidRPr="007D188B" w:rsidRDefault="0063012F" w:rsidP="0063012F">
      <w:pPr>
        <w:ind w:firstLine="720"/>
        <w:jc w:val="both"/>
        <w:rPr>
          <w:rFonts w:asciiTheme="majorHAnsi" w:hAnsiTheme="majorHAnsi" w:cs="Tahoma"/>
          <w:iCs/>
          <w:lang w:val="nl-NL" w:eastAsia="en-US"/>
        </w:rPr>
      </w:pPr>
      <w:r w:rsidRPr="007D188B">
        <w:rPr>
          <w:rFonts w:asciiTheme="majorHAnsi" w:hAnsiTheme="majorHAnsi" w:cs="Tahoma"/>
          <w:iCs/>
          <w:lang w:val="nl-NL" w:eastAsia="en-US"/>
        </w:rPr>
        <w:t xml:space="preserve">De openingsuren &amp; andere adressen zijn te vinden op: www.hopper.be. </w:t>
      </w:r>
    </w:p>
    <w:p w14:paraId="7865DAD4" w14:textId="77777777" w:rsidR="0063012F" w:rsidRDefault="0063012F" w:rsidP="0063012F">
      <w:pPr>
        <w:ind w:left="720"/>
        <w:jc w:val="both"/>
        <w:rPr>
          <w:rFonts w:asciiTheme="majorHAnsi" w:hAnsiTheme="majorHAnsi" w:cs="Tahoma"/>
          <w:lang w:val="nl-NL" w:eastAsia="en-US"/>
        </w:rPr>
      </w:pPr>
      <w:r w:rsidRPr="007D188B">
        <w:rPr>
          <w:rFonts w:asciiTheme="majorHAnsi" w:hAnsiTheme="majorHAnsi" w:cs="Tahoma"/>
          <w:iCs/>
          <w:lang w:val="nl-NL" w:eastAsia="en-US"/>
        </w:rPr>
        <w:t xml:space="preserve">Via deze website kan je ook bestellen. </w:t>
      </w:r>
      <w:r w:rsidRPr="007D188B">
        <w:rPr>
          <w:rFonts w:asciiTheme="majorHAnsi" w:hAnsiTheme="majorHAnsi" w:cs="Tahoma"/>
          <w:lang w:val="nl-NL" w:eastAsia="en-US"/>
        </w:rPr>
        <w:t>Het groepsn</w:t>
      </w:r>
      <w:r>
        <w:rPr>
          <w:rFonts w:asciiTheme="majorHAnsi" w:hAnsiTheme="majorHAnsi" w:cs="Tahoma"/>
          <w:lang w:val="nl-NL" w:eastAsia="en-US"/>
        </w:rPr>
        <w:t>ummer van scouts Tielt is W2207.</w:t>
      </w:r>
    </w:p>
    <w:p w14:paraId="7688DD37" w14:textId="77777777" w:rsidR="0063012F" w:rsidRPr="009000D0" w:rsidRDefault="0063012F" w:rsidP="0063012F">
      <w:pPr>
        <w:jc w:val="both"/>
        <w:rPr>
          <w:rFonts w:asciiTheme="majorHAnsi" w:hAnsiTheme="majorHAnsi" w:cs="Tahoma"/>
          <w:lang w:val="nl-NL" w:eastAsia="en-US"/>
        </w:rPr>
      </w:pPr>
      <w:r>
        <w:rPr>
          <w:rFonts w:asciiTheme="majorHAnsi" w:hAnsiTheme="majorHAnsi" w:cs="Tahoma"/>
          <w:lang w:val="nl-NL" w:eastAsia="en-US"/>
        </w:rPr>
        <w:tab/>
      </w:r>
    </w:p>
    <w:p w14:paraId="7B9B7DE3" w14:textId="77777777" w:rsidR="0063012F" w:rsidRPr="009000D0" w:rsidRDefault="0063012F" w:rsidP="0063012F">
      <w:pPr>
        <w:ind w:left="502"/>
        <w:jc w:val="both"/>
        <w:rPr>
          <w:rFonts w:asciiTheme="majorHAnsi" w:hAnsiTheme="majorHAnsi" w:cs="Tahoma"/>
          <w:lang w:val="nl-NL" w:eastAsia="en-US"/>
        </w:rPr>
      </w:pPr>
      <w:r w:rsidRPr="009000D0">
        <w:rPr>
          <w:rFonts w:asciiTheme="majorHAnsi" w:hAnsiTheme="majorHAnsi" w:cs="Tahoma"/>
          <w:lang w:val="nl-NL" w:eastAsia="en-US"/>
        </w:rPr>
        <w:t xml:space="preserve">Op de T-shirt (of hemd) moeten dan de nodige kentekens genaaid worden, </w:t>
      </w:r>
      <w:r w:rsidRPr="009000D0">
        <w:rPr>
          <w:rFonts w:asciiTheme="majorHAnsi" w:hAnsiTheme="majorHAnsi" w:cs="Tahoma"/>
          <w:u w:val="single"/>
          <w:lang w:val="nl-NL" w:eastAsia="en-US"/>
        </w:rPr>
        <w:t>de kentekens zullen we jullie bezorgen op één van de eerste activiteiten.</w:t>
      </w:r>
      <w:r w:rsidRPr="009000D0">
        <w:rPr>
          <w:rFonts w:asciiTheme="majorHAnsi" w:hAnsiTheme="majorHAnsi" w:cs="Tahoma"/>
          <w:lang w:val="nl-NL" w:eastAsia="en-US"/>
        </w:rPr>
        <w:t xml:space="preserve"> Het jaarteken wordt boven de rechterborstzak en het kapoenenteken op de rechterbovenarm genaaid. </w:t>
      </w:r>
    </w:p>
    <w:p w14:paraId="173977DC" w14:textId="77777777" w:rsidR="0063012F" w:rsidRDefault="0063012F" w:rsidP="0063012F">
      <w:pPr>
        <w:pStyle w:val="Lijstalinea"/>
        <w:ind w:left="502"/>
        <w:jc w:val="both"/>
        <w:rPr>
          <w:rFonts w:asciiTheme="majorHAnsi" w:hAnsiTheme="majorHAnsi" w:cs="Tahoma"/>
          <w:lang w:val="nl-NL" w:eastAsia="en-US"/>
        </w:rPr>
      </w:pPr>
      <w:r w:rsidRPr="009000D0">
        <w:rPr>
          <w:rFonts w:asciiTheme="majorHAnsi" w:hAnsiTheme="majorHAnsi" w:cs="Tahoma"/>
          <w:lang w:val="nl-NL" w:eastAsia="en-US"/>
        </w:rPr>
        <w:t>Het is natuurlijk geen ramp als je de eerste activiteit(en) nog niet helemaal in orde bent met het uniform, maar we verwachten wel dat dit zo rap mogelijk in orde wordt gebracht</w:t>
      </w:r>
      <w:r>
        <w:rPr>
          <w:rFonts w:asciiTheme="majorHAnsi" w:hAnsiTheme="majorHAnsi" w:cs="Tahoma"/>
          <w:lang w:val="nl-NL" w:eastAsia="en-US"/>
        </w:rPr>
        <w:t>!</w:t>
      </w:r>
    </w:p>
    <w:p w14:paraId="12B7F948" w14:textId="3A5F243E" w:rsidR="0063012F" w:rsidRDefault="0063012F" w:rsidP="0063012F">
      <w:pPr>
        <w:jc w:val="both"/>
        <w:rPr>
          <w:rFonts w:asciiTheme="majorHAnsi" w:hAnsiTheme="majorHAnsi" w:cs="Tahoma"/>
          <w:lang w:val="nl-NL" w:eastAsia="en-US"/>
        </w:rPr>
      </w:pPr>
      <w:r>
        <w:rPr>
          <w:rFonts w:asciiTheme="majorHAnsi" w:hAnsiTheme="majorHAnsi" w:cs="Tahoma"/>
          <w:lang w:val="nl-NL" w:eastAsia="en-US"/>
        </w:rPr>
        <w:tab/>
      </w:r>
    </w:p>
    <w:p w14:paraId="36E30823" w14:textId="77777777" w:rsidR="0063012F" w:rsidRPr="008058C4" w:rsidRDefault="0063012F" w:rsidP="0063012F">
      <w:pPr>
        <w:ind w:left="502"/>
        <w:jc w:val="both"/>
        <w:rPr>
          <w:rFonts w:asciiTheme="majorHAnsi" w:hAnsiTheme="majorHAnsi" w:cs="Tahoma"/>
          <w:lang w:val="nl-NL" w:eastAsia="en-US"/>
        </w:rPr>
      </w:pPr>
      <w:r w:rsidRPr="008058C4">
        <w:rPr>
          <w:rFonts w:asciiTheme="majorHAnsi" w:hAnsiTheme="majorHAnsi" w:cs="Tahoma"/>
          <w:lang w:val="nl-NL" w:eastAsia="en-US"/>
        </w:rPr>
        <w:t xml:space="preserve">Voor alle andere zaken zoals schoenen, pull, regenjas,… is het vooral belangrijk dat de </w:t>
      </w:r>
      <w:r w:rsidRPr="008058C4">
        <w:rPr>
          <w:rFonts w:asciiTheme="majorHAnsi" w:hAnsiTheme="majorHAnsi" w:cs="Tahoma"/>
          <w:b/>
          <w:bCs/>
          <w:lang w:val="nl-NL" w:eastAsia="en-US"/>
        </w:rPr>
        <w:t xml:space="preserve">kledij vuil mag worden en zeker warm genoeg is </w:t>
      </w:r>
      <w:r w:rsidRPr="008058C4">
        <w:rPr>
          <w:rFonts w:asciiTheme="majorHAnsi" w:hAnsiTheme="majorHAnsi" w:cs="Tahoma"/>
          <w:bCs/>
          <w:lang w:val="nl-NL" w:eastAsia="en-US"/>
        </w:rPr>
        <w:t xml:space="preserve">want ook in de winter gaan activiteiten vaak buiten door. Gelieve ook </w:t>
      </w:r>
      <w:r w:rsidRPr="008058C4">
        <w:rPr>
          <w:rFonts w:asciiTheme="majorHAnsi" w:hAnsiTheme="majorHAnsi" w:cs="Tahoma"/>
          <w:b/>
          <w:bCs/>
          <w:u w:val="single"/>
          <w:lang w:val="nl-NL" w:eastAsia="en-US"/>
        </w:rPr>
        <w:t>alles te naamtekenen</w:t>
      </w:r>
      <w:r w:rsidRPr="008058C4">
        <w:rPr>
          <w:rFonts w:asciiTheme="majorHAnsi" w:hAnsiTheme="majorHAnsi" w:cs="Tahoma"/>
          <w:b/>
          <w:bCs/>
          <w:lang w:val="nl-NL" w:eastAsia="en-US"/>
        </w:rPr>
        <w:t>!!</w:t>
      </w:r>
      <w:r w:rsidRPr="008058C4">
        <w:rPr>
          <w:rFonts w:asciiTheme="majorHAnsi" w:hAnsiTheme="majorHAnsi" w:cs="Tahoma"/>
          <w:bCs/>
          <w:lang w:val="nl-NL" w:eastAsia="en-US"/>
        </w:rPr>
        <w:t xml:space="preserve"> Kapoenen durven wel iets te </w:t>
      </w:r>
      <w:r>
        <w:rPr>
          <w:rFonts w:asciiTheme="majorHAnsi" w:hAnsiTheme="majorHAnsi" w:cs="Tahoma"/>
          <w:bCs/>
          <w:lang w:val="nl-NL" w:eastAsia="en-US"/>
        </w:rPr>
        <w:t>laten rondslingeren.</w:t>
      </w:r>
      <w:r w:rsidRPr="008058C4">
        <w:rPr>
          <w:rFonts w:asciiTheme="majorHAnsi" w:hAnsiTheme="majorHAnsi" w:cs="Tahoma"/>
          <w:bCs/>
          <w:lang w:val="nl-NL" w:eastAsia="en-US"/>
        </w:rPr>
        <w:t xml:space="preserve"> Vooral voor het uniform (sjaaltje!!) is dit heel belangrijk. </w:t>
      </w:r>
    </w:p>
    <w:p w14:paraId="3EBBFD68" w14:textId="77777777" w:rsidR="0063012F" w:rsidRPr="007D188B" w:rsidRDefault="0063012F" w:rsidP="0063012F">
      <w:pPr>
        <w:jc w:val="both"/>
        <w:rPr>
          <w:rFonts w:asciiTheme="majorHAnsi" w:hAnsiTheme="majorHAnsi" w:cs="Tahoma"/>
          <w:b/>
          <w:lang w:val="nl-NL" w:eastAsia="en-US"/>
        </w:rPr>
      </w:pPr>
    </w:p>
    <w:p w14:paraId="4CF55EB0" w14:textId="70147148" w:rsidR="0063012F" w:rsidRDefault="0063012F" w:rsidP="0063012F">
      <w:pPr>
        <w:jc w:val="both"/>
        <w:rPr>
          <w:rFonts w:asciiTheme="majorHAnsi" w:hAnsiTheme="majorHAnsi" w:cs="Tahoma"/>
          <w:lang w:val="nl-NL" w:eastAsia="en-US"/>
        </w:rPr>
      </w:pPr>
    </w:p>
    <w:p w14:paraId="5B4AC97F" w14:textId="5F20EE2B" w:rsidR="0063012F" w:rsidRDefault="0063012F" w:rsidP="0063012F">
      <w:pPr>
        <w:jc w:val="both"/>
        <w:rPr>
          <w:rFonts w:asciiTheme="majorHAnsi" w:hAnsiTheme="majorHAnsi" w:cs="Tahoma"/>
          <w:lang w:val="nl-NL" w:eastAsia="en-US"/>
        </w:rPr>
      </w:pPr>
    </w:p>
    <w:p w14:paraId="0D5DCA15" w14:textId="621E2EAA" w:rsidR="0063012F" w:rsidRDefault="0063012F" w:rsidP="0063012F">
      <w:pPr>
        <w:jc w:val="both"/>
        <w:rPr>
          <w:rFonts w:asciiTheme="majorHAnsi" w:hAnsiTheme="majorHAnsi" w:cs="Tahoma"/>
          <w:lang w:val="nl-NL" w:eastAsia="en-US"/>
        </w:rPr>
      </w:pPr>
    </w:p>
    <w:p w14:paraId="3AF121F3" w14:textId="4FB03A39" w:rsidR="0063012F" w:rsidRDefault="0063012F" w:rsidP="0063012F">
      <w:pPr>
        <w:jc w:val="both"/>
        <w:rPr>
          <w:rFonts w:asciiTheme="majorHAnsi" w:hAnsiTheme="majorHAnsi" w:cs="Tahoma"/>
          <w:lang w:val="nl-NL" w:eastAsia="en-US"/>
        </w:rPr>
      </w:pPr>
    </w:p>
    <w:p w14:paraId="36B67978" w14:textId="115EC57E" w:rsidR="0063012F" w:rsidRDefault="0063012F" w:rsidP="0063012F">
      <w:pPr>
        <w:jc w:val="both"/>
        <w:rPr>
          <w:rFonts w:asciiTheme="majorHAnsi" w:hAnsiTheme="majorHAnsi" w:cs="Tahoma"/>
          <w:lang w:val="nl-NL" w:eastAsia="en-US"/>
        </w:rPr>
      </w:pPr>
    </w:p>
    <w:p w14:paraId="7BCB1E87" w14:textId="77777777" w:rsidR="0063012F" w:rsidRPr="006A0BB6" w:rsidRDefault="0063012F" w:rsidP="0063012F">
      <w:pPr>
        <w:jc w:val="both"/>
        <w:rPr>
          <w:rFonts w:asciiTheme="majorHAnsi" w:hAnsiTheme="majorHAnsi" w:cs="Tahoma"/>
          <w:lang w:val="nl-NL" w:eastAsia="en-US"/>
        </w:rPr>
      </w:pPr>
    </w:p>
    <w:p w14:paraId="306215F0" w14:textId="3E7A851B" w:rsidR="000F4C3C" w:rsidRDefault="000F4C3C" w:rsidP="000F4C3C">
      <w:pPr>
        <w:pStyle w:val="Lijstalinea"/>
        <w:numPr>
          <w:ilvl w:val="0"/>
          <w:numId w:val="7"/>
        </w:numPr>
        <w:jc w:val="both"/>
        <w:rPr>
          <w:rFonts w:asciiTheme="majorHAnsi" w:hAnsiTheme="majorHAnsi" w:cs="Tahoma"/>
          <w:lang w:val="nl-NL" w:eastAsia="en-US"/>
        </w:rPr>
      </w:pPr>
      <w:r>
        <w:rPr>
          <w:rFonts w:asciiTheme="majorHAnsi" w:hAnsiTheme="majorHAnsi" w:cs="Tahoma"/>
          <w:lang w:val="nl-NL" w:eastAsia="en-US"/>
        </w:rPr>
        <w:t xml:space="preserve">Activiteiten september - november : </w:t>
      </w:r>
    </w:p>
    <w:p w14:paraId="7D5142DC" w14:textId="77777777" w:rsidR="00AE20D9" w:rsidRDefault="00AE20D9" w:rsidP="00AE20D9">
      <w:pPr>
        <w:pStyle w:val="Lijstalinea"/>
        <w:ind w:left="360"/>
        <w:jc w:val="both"/>
        <w:rPr>
          <w:rFonts w:asciiTheme="majorHAnsi" w:hAnsiTheme="majorHAnsi" w:cs="Tahoma"/>
          <w:lang w:val="nl-NL" w:eastAsia="en-US"/>
        </w:rPr>
      </w:pPr>
    </w:p>
    <w:tbl>
      <w:tblPr>
        <w:tblStyle w:val="Tabelraster"/>
        <w:tblW w:w="0" w:type="auto"/>
        <w:tblInd w:w="360" w:type="dxa"/>
        <w:tblLook w:val="04A0" w:firstRow="1" w:lastRow="0" w:firstColumn="1" w:lastColumn="0" w:noHBand="0" w:noVBand="1"/>
      </w:tblPr>
      <w:tblGrid>
        <w:gridCol w:w="3604"/>
        <w:gridCol w:w="3261"/>
      </w:tblGrid>
      <w:tr w:rsidR="000F4C3C" w14:paraId="38710EE5" w14:textId="77777777" w:rsidTr="00AE20D9">
        <w:tc>
          <w:tcPr>
            <w:tcW w:w="3604" w:type="dxa"/>
          </w:tcPr>
          <w:p w14:paraId="0D5163F8" w14:textId="695B3787"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18 september</w:t>
            </w:r>
          </w:p>
        </w:tc>
        <w:tc>
          <w:tcPr>
            <w:tcW w:w="3261" w:type="dxa"/>
          </w:tcPr>
          <w:p w14:paraId="0674E98E" w14:textId="2054BE20"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Eerste activiteit</w:t>
            </w:r>
          </w:p>
        </w:tc>
      </w:tr>
      <w:tr w:rsidR="000F4C3C" w14:paraId="207E95C1" w14:textId="77777777" w:rsidTr="00AE20D9">
        <w:tc>
          <w:tcPr>
            <w:tcW w:w="3604" w:type="dxa"/>
          </w:tcPr>
          <w:p w14:paraId="64552B39" w14:textId="4C7536EE"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25 september</w:t>
            </w:r>
          </w:p>
        </w:tc>
        <w:tc>
          <w:tcPr>
            <w:tcW w:w="3261" w:type="dxa"/>
          </w:tcPr>
          <w:p w14:paraId="32682737" w14:textId="18E6B5FF"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 xml:space="preserve"> /</w:t>
            </w:r>
          </w:p>
        </w:tc>
      </w:tr>
      <w:tr w:rsidR="000F4C3C" w14:paraId="5D2E6A70" w14:textId="77777777" w:rsidTr="00AE20D9">
        <w:tc>
          <w:tcPr>
            <w:tcW w:w="3604" w:type="dxa"/>
          </w:tcPr>
          <w:p w14:paraId="3343CDDA" w14:textId="3AAB8584"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 xml:space="preserve">Zondag 26 september </w:t>
            </w:r>
          </w:p>
        </w:tc>
        <w:tc>
          <w:tcPr>
            <w:tcW w:w="3261" w:type="dxa"/>
          </w:tcPr>
          <w:p w14:paraId="4B3CFBA3" w14:textId="479B9313" w:rsidR="000F4C3C" w:rsidRDefault="000F4C3C" w:rsidP="000F4C3C">
            <w:pPr>
              <w:pStyle w:val="Lijstalinea"/>
              <w:ind w:left="0"/>
              <w:jc w:val="both"/>
              <w:rPr>
                <w:rFonts w:asciiTheme="majorHAnsi" w:hAnsiTheme="majorHAnsi" w:cs="Tahoma"/>
                <w:lang w:val="nl-NL" w:eastAsia="en-US"/>
              </w:rPr>
            </w:pPr>
            <w:proofErr w:type="spellStart"/>
            <w:r>
              <w:rPr>
                <w:rFonts w:asciiTheme="majorHAnsi" w:hAnsiTheme="majorHAnsi" w:cs="Tahoma"/>
                <w:lang w:val="nl-NL" w:eastAsia="en-US"/>
              </w:rPr>
              <w:t>Startdag</w:t>
            </w:r>
            <w:proofErr w:type="spellEnd"/>
            <w:r>
              <w:rPr>
                <w:rFonts w:asciiTheme="majorHAnsi" w:hAnsiTheme="majorHAnsi" w:cs="Tahoma"/>
                <w:lang w:val="nl-NL" w:eastAsia="en-US"/>
              </w:rPr>
              <w:t xml:space="preserve"> Scouts Tielt</w:t>
            </w:r>
          </w:p>
        </w:tc>
      </w:tr>
      <w:tr w:rsidR="000F4C3C" w14:paraId="5A907262" w14:textId="77777777" w:rsidTr="00AE20D9">
        <w:tc>
          <w:tcPr>
            <w:tcW w:w="3604" w:type="dxa"/>
          </w:tcPr>
          <w:p w14:paraId="58B6335C" w14:textId="51B109F8"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2 oktober</w:t>
            </w:r>
          </w:p>
        </w:tc>
        <w:tc>
          <w:tcPr>
            <w:tcW w:w="3261" w:type="dxa"/>
          </w:tcPr>
          <w:p w14:paraId="60DD471B" w14:textId="7EA92124"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 xml:space="preserve">Activiteit </w:t>
            </w:r>
          </w:p>
        </w:tc>
      </w:tr>
      <w:tr w:rsidR="000F4C3C" w14:paraId="46C69441" w14:textId="77777777" w:rsidTr="00AE20D9">
        <w:tc>
          <w:tcPr>
            <w:tcW w:w="3604" w:type="dxa"/>
          </w:tcPr>
          <w:p w14:paraId="728104F9" w14:textId="4713C098"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9 oktober</w:t>
            </w:r>
          </w:p>
        </w:tc>
        <w:tc>
          <w:tcPr>
            <w:tcW w:w="3261" w:type="dxa"/>
          </w:tcPr>
          <w:p w14:paraId="5AA8A976" w14:textId="1AA2A910"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w:t>
            </w:r>
          </w:p>
        </w:tc>
      </w:tr>
      <w:tr w:rsidR="000F4C3C" w14:paraId="777814AE" w14:textId="77777777" w:rsidTr="00AE20D9">
        <w:tc>
          <w:tcPr>
            <w:tcW w:w="3604" w:type="dxa"/>
          </w:tcPr>
          <w:p w14:paraId="4B32614C" w14:textId="4369770C"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16 oktober</w:t>
            </w:r>
          </w:p>
        </w:tc>
        <w:tc>
          <w:tcPr>
            <w:tcW w:w="3261" w:type="dxa"/>
          </w:tcPr>
          <w:p w14:paraId="66CB78B9" w14:textId="74B60090"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r w:rsidR="000F4C3C" w14:paraId="2A5793D1" w14:textId="77777777" w:rsidTr="00AE20D9">
        <w:tc>
          <w:tcPr>
            <w:tcW w:w="3604" w:type="dxa"/>
          </w:tcPr>
          <w:p w14:paraId="54BE432F" w14:textId="61B89A5B"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23 oktober</w:t>
            </w:r>
          </w:p>
        </w:tc>
        <w:tc>
          <w:tcPr>
            <w:tcW w:w="3261" w:type="dxa"/>
          </w:tcPr>
          <w:p w14:paraId="2224322D" w14:textId="54267BFD"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r w:rsidR="000F4C3C" w14:paraId="0A164DE4" w14:textId="77777777" w:rsidTr="00AE20D9">
        <w:tc>
          <w:tcPr>
            <w:tcW w:w="3604" w:type="dxa"/>
          </w:tcPr>
          <w:p w14:paraId="7CCE7CCF" w14:textId="2F2B712A"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30 oktober</w:t>
            </w:r>
          </w:p>
        </w:tc>
        <w:tc>
          <w:tcPr>
            <w:tcW w:w="3261" w:type="dxa"/>
          </w:tcPr>
          <w:p w14:paraId="189700C5" w14:textId="3E8E4D05"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 xml:space="preserve">Activiteit </w:t>
            </w:r>
          </w:p>
        </w:tc>
      </w:tr>
      <w:tr w:rsidR="000F4C3C" w14:paraId="0FE3FED7" w14:textId="77777777" w:rsidTr="00AE20D9">
        <w:tc>
          <w:tcPr>
            <w:tcW w:w="3604" w:type="dxa"/>
          </w:tcPr>
          <w:p w14:paraId="58AC441E" w14:textId="648A0CD5" w:rsidR="000F4C3C" w:rsidRDefault="000F4C3C"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w:t>
            </w:r>
            <w:r w:rsidR="00AE20D9">
              <w:rPr>
                <w:rFonts w:asciiTheme="majorHAnsi" w:hAnsiTheme="majorHAnsi" w:cs="Tahoma"/>
                <w:lang w:val="nl-NL" w:eastAsia="en-US"/>
              </w:rPr>
              <w:t xml:space="preserve"> 6 november</w:t>
            </w:r>
          </w:p>
        </w:tc>
        <w:tc>
          <w:tcPr>
            <w:tcW w:w="3261" w:type="dxa"/>
          </w:tcPr>
          <w:p w14:paraId="63BE2024" w14:textId="4FA64B9E"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r w:rsidR="00AE20D9" w14:paraId="644368B5" w14:textId="77777777" w:rsidTr="00AE20D9">
        <w:tc>
          <w:tcPr>
            <w:tcW w:w="3604" w:type="dxa"/>
          </w:tcPr>
          <w:p w14:paraId="437675EE" w14:textId="0A26DDB4"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13 november</w:t>
            </w:r>
          </w:p>
        </w:tc>
        <w:tc>
          <w:tcPr>
            <w:tcW w:w="3261" w:type="dxa"/>
          </w:tcPr>
          <w:p w14:paraId="3296F50B" w14:textId="4805AD57"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r w:rsidR="00AE20D9" w14:paraId="33B10643" w14:textId="77777777" w:rsidTr="00AE20D9">
        <w:tc>
          <w:tcPr>
            <w:tcW w:w="3604" w:type="dxa"/>
          </w:tcPr>
          <w:p w14:paraId="5B0DCA9B" w14:textId="35D01181"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 xml:space="preserve">Zaterdag 20 november </w:t>
            </w:r>
          </w:p>
        </w:tc>
        <w:tc>
          <w:tcPr>
            <w:tcW w:w="3261" w:type="dxa"/>
          </w:tcPr>
          <w:p w14:paraId="3B227360" w14:textId="47E9F611"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r w:rsidR="00AE20D9" w14:paraId="47AB1749" w14:textId="77777777" w:rsidTr="00AE20D9">
        <w:tc>
          <w:tcPr>
            <w:tcW w:w="3604" w:type="dxa"/>
          </w:tcPr>
          <w:p w14:paraId="0646D33B" w14:textId="25292F2D"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Zaterdag 27 november</w:t>
            </w:r>
          </w:p>
        </w:tc>
        <w:tc>
          <w:tcPr>
            <w:tcW w:w="3261" w:type="dxa"/>
          </w:tcPr>
          <w:p w14:paraId="662229D1" w14:textId="042299FF" w:rsidR="00AE20D9" w:rsidRDefault="00AE20D9" w:rsidP="000F4C3C">
            <w:pPr>
              <w:pStyle w:val="Lijstalinea"/>
              <w:ind w:left="0"/>
              <w:jc w:val="both"/>
              <w:rPr>
                <w:rFonts w:asciiTheme="majorHAnsi" w:hAnsiTheme="majorHAnsi" w:cs="Tahoma"/>
                <w:lang w:val="nl-NL" w:eastAsia="en-US"/>
              </w:rPr>
            </w:pPr>
            <w:r>
              <w:rPr>
                <w:rFonts w:asciiTheme="majorHAnsi" w:hAnsiTheme="majorHAnsi" w:cs="Tahoma"/>
                <w:lang w:val="nl-NL" w:eastAsia="en-US"/>
              </w:rPr>
              <w:t>activiteit</w:t>
            </w:r>
          </w:p>
        </w:tc>
      </w:tr>
    </w:tbl>
    <w:p w14:paraId="69F5DA3B" w14:textId="1B038A8C" w:rsidR="000F4C3C" w:rsidRPr="00AE20D9" w:rsidRDefault="000F4C3C" w:rsidP="00AE20D9">
      <w:pPr>
        <w:pStyle w:val="Lijstalinea"/>
        <w:ind w:left="360"/>
        <w:jc w:val="both"/>
        <w:rPr>
          <w:rFonts w:asciiTheme="majorHAnsi" w:hAnsiTheme="majorHAnsi" w:cs="Tahoma"/>
          <w:lang w:val="nl-NL" w:eastAsia="en-US"/>
        </w:rPr>
      </w:pPr>
    </w:p>
    <w:p w14:paraId="7C3E72F4" w14:textId="7BD32CE5" w:rsidR="0063012F" w:rsidRDefault="0063012F" w:rsidP="00AE20D9">
      <w:pPr>
        <w:pStyle w:val="Lijstalinea"/>
        <w:ind w:left="360"/>
        <w:jc w:val="both"/>
        <w:rPr>
          <w:rFonts w:asciiTheme="majorHAnsi" w:hAnsiTheme="majorHAnsi" w:cs="Tahoma"/>
          <w:lang w:val="nl-NL" w:eastAsia="en-US"/>
        </w:rPr>
      </w:pPr>
      <w:r w:rsidRPr="006A0BB6">
        <w:rPr>
          <w:rFonts w:asciiTheme="majorHAnsi" w:hAnsiTheme="majorHAnsi" w:cs="Tahoma"/>
          <w:lang w:val="nl-NL" w:eastAsia="en-US"/>
        </w:rPr>
        <w:t xml:space="preserve">Naast de gewone activiteiten op de </w:t>
      </w:r>
      <w:proofErr w:type="spellStart"/>
      <w:r>
        <w:rPr>
          <w:rFonts w:asciiTheme="majorHAnsi" w:hAnsiTheme="majorHAnsi" w:cs="Tahoma"/>
          <w:lang w:val="nl-NL" w:eastAsia="en-US"/>
        </w:rPr>
        <w:t>W</w:t>
      </w:r>
      <w:r w:rsidRPr="006A0BB6">
        <w:rPr>
          <w:rFonts w:asciiTheme="majorHAnsi" w:hAnsiTheme="majorHAnsi" w:cs="Tahoma"/>
          <w:lang w:val="nl-NL" w:eastAsia="en-US"/>
        </w:rPr>
        <w:t>atewy</w:t>
      </w:r>
      <w:proofErr w:type="spellEnd"/>
      <w:r w:rsidRPr="006A0BB6">
        <w:rPr>
          <w:rFonts w:asciiTheme="majorHAnsi" w:hAnsiTheme="majorHAnsi" w:cs="Tahoma"/>
          <w:lang w:val="nl-NL" w:eastAsia="en-US"/>
        </w:rPr>
        <w:t xml:space="preserve"> organiseren we af en toe een </w:t>
      </w:r>
      <w:r w:rsidRPr="00331707">
        <w:rPr>
          <w:rFonts w:asciiTheme="majorHAnsi" w:hAnsiTheme="majorHAnsi" w:cs="Tahoma"/>
          <w:b/>
          <w:u w:val="single"/>
          <w:lang w:val="nl-NL" w:eastAsia="en-US"/>
        </w:rPr>
        <w:t>‘speciale’ activiteit</w:t>
      </w:r>
      <w:r w:rsidRPr="006A0BB6">
        <w:rPr>
          <w:rFonts w:asciiTheme="majorHAnsi" w:hAnsiTheme="majorHAnsi" w:cs="Tahoma"/>
          <w:lang w:val="nl-NL" w:eastAsia="en-US"/>
        </w:rPr>
        <w:t xml:space="preserve"> (v</w:t>
      </w:r>
      <w:r>
        <w:rPr>
          <w:rFonts w:asciiTheme="majorHAnsi" w:hAnsiTheme="majorHAnsi" w:cs="Tahoma"/>
          <w:lang w:val="nl-NL" w:eastAsia="en-US"/>
        </w:rPr>
        <w:t>b. verrassingsactiviteit</w:t>
      </w:r>
      <w:r w:rsidRPr="006A0BB6">
        <w:rPr>
          <w:rFonts w:asciiTheme="majorHAnsi" w:hAnsiTheme="majorHAnsi" w:cs="Tahoma"/>
          <w:lang w:val="nl-NL" w:eastAsia="en-US"/>
        </w:rPr>
        <w:t>, dagje zee).</w:t>
      </w:r>
      <w:r w:rsidRPr="006A0BB6">
        <w:rPr>
          <w:rFonts w:asciiTheme="majorHAnsi" w:hAnsiTheme="majorHAnsi"/>
          <w:lang w:val="nl-NL" w:eastAsia="en-US"/>
        </w:rPr>
        <w:t xml:space="preserve"> </w:t>
      </w:r>
      <w:r w:rsidRPr="006A0BB6">
        <w:rPr>
          <w:rFonts w:asciiTheme="majorHAnsi" w:hAnsiTheme="majorHAnsi" w:cs="Tahoma"/>
          <w:lang w:val="nl-NL" w:eastAsia="en-US"/>
        </w:rPr>
        <w:t>Mogen we vragen om voor deze activiteiten tijdig in te schrijven, ook hier zal de storting voor een bepaalde datum gelden als inschrijving.</w:t>
      </w:r>
    </w:p>
    <w:p w14:paraId="02CD05DD" w14:textId="77777777" w:rsidR="0063012F" w:rsidRDefault="0063012F" w:rsidP="0063012F">
      <w:pPr>
        <w:jc w:val="both"/>
        <w:rPr>
          <w:rFonts w:asciiTheme="majorHAnsi" w:hAnsiTheme="majorHAnsi" w:cs="Tahoma"/>
          <w:lang w:val="nl-NL" w:eastAsia="en-US"/>
        </w:rPr>
      </w:pPr>
    </w:p>
    <w:p w14:paraId="0E668F48" w14:textId="77777777" w:rsidR="0063012F" w:rsidRPr="00E16FB5" w:rsidRDefault="0063012F" w:rsidP="0063012F">
      <w:pPr>
        <w:pStyle w:val="Lijstalinea"/>
        <w:numPr>
          <w:ilvl w:val="0"/>
          <w:numId w:val="7"/>
        </w:numPr>
        <w:jc w:val="both"/>
        <w:rPr>
          <w:rFonts w:asciiTheme="majorHAnsi" w:hAnsiTheme="majorHAnsi" w:cs="Tahoma"/>
          <w:lang w:val="nl-NL" w:eastAsia="en-US"/>
        </w:rPr>
      </w:pPr>
      <w:r w:rsidRPr="00ED6C09">
        <w:rPr>
          <w:rFonts w:asciiTheme="majorHAnsi" w:hAnsiTheme="majorHAnsi" w:cs="Tahoma"/>
          <w:lang w:val="nl-NL" w:eastAsia="en-US"/>
        </w:rPr>
        <w:t>Voor meer informatie kun je terecht op de website van Scouts Tielt (</w:t>
      </w:r>
      <w:hyperlink r:id="rId11" w:history="1">
        <w:r w:rsidRPr="00ED6C09">
          <w:rPr>
            <w:rStyle w:val="Hyperlink"/>
            <w:rFonts w:asciiTheme="majorHAnsi" w:hAnsiTheme="majorHAnsi" w:cs="Tahoma"/>
            <w:b/>
            <w:color w:val="auto"/>
            <w:lang w:val="nl-NL" w:eastAsia="en-US"/>
          </w:rPr>
          <w:t>www.scoutstielt.be</w:t>
        </w:r>
      </w:hyperlink>
      <w:r w:rsidRPr="00ED6C09">
        <w:rPr>
          <w:rFonts w:asciiTheme="majorHAnsi" w:hAnsiTheme="majorHAnsi" w:cs="Tahoma"/>
          <w:lang w:val="nl-NL" w:eastAsia="en-US"/>
        </w:rPr>
        <w:t>). Daarnaast hebben wij ook op facebook een groep (</w:t>
      </w:r>
      <w:hyperlink r:id="rId12" w:history="1">
        <w:r w:rsidRPr="00ED6C09">
          <w:rPr>
            <w:rStyle w:val="Hyperlink"/>
            <w:rFonts w:asciiTheme="majorHAnsi" w:hAnsiTheme="majorHAnsi"/>
            <w:b/>
            <w:color w:val="auto"/>
          </w:rPr>
          <w:t>www.facebook.com/groups/scoutstielt</w:t>
        </w:r>
      </w:hyperlink>
      <w:r w:rsidRPr="00ED6C09">
        <w:rPr>
          <w:rFonts w:asciiTheme="majorHAnsi" w:hAnsiTheme="majorHAnsi"/>
          <w:b/>
        </w:rPr>
        <w:t xml:space="preserve">). </w:t>
      </w:r>
      <w:r w:rsidRPr="00ED6C09">
        <w:rPr>
          <w:rFonts w:asciiTheme="majorHAnsi" w:hAnsiTheme="majorHAnsi"/>
        </w:rPr>
        <w:t xml:space="preserve">Foto’s van onder andere dagactiviteiten, weekend en kamp zullen in de facebookgroep gepost worden. </w:t>
      </w:r>
    </w:p>
    <w:p w14:paraId="0F938624" w14:textId="77777777" w:rsidR="0063012F" w:rsidRPr="00E16FB5" w:rsidRDefault="0063012F" w:rsidP="0063012F">
      <w:pPr>
        <w:pStyle w:val="Lijstalinea"/>
        <w:jc w:val="both"/>
        <w:rPr>
          <w:rFonts w:asciiTheme="majorHAnsi" w:hAnsiTheme="majorHAnsi" w:cs="Tahoma"/>
          <w:lang w:val="nl-NL" w:eastAsia="en-US"/>
        </w:rPr>
      </w:pPr>
    </w:p>
    <w:p w14:paraId="6EA7D011" w14:textId="6D458B94" w:rsidR="00F8355A" w:rsidRDefault="0063012F" w:rsidP="0063012F">
      <w:pPr>
        <w:pStyle w:val="Lijstalinea"/>
        <w:numPr>
          <w:ilvl w:val="0"/>
          <w:numId w:val="7"/>
        </w:numPr>
        <w:jc w:val="both"/>
        <w:rPr>
          <w:rFonts w:asciiTheme="majorHAnsi" w:hAnsiTheme="majorHAnsi" w:cs="Tahoma"/>
          <w:lang w:val="nl-NL" w:eastAsia="en-US"/>
        </w:rPr>
      </w:pPr>
      <w:r>
        <w:rPr>
          <w:rFonts w:asciiTheme="majorHAnsi" w:hAnsiTheme="majorHAnsi" w:cs="Tahoma"/>
          <w:lang w:val="nl-NL" w:eastAsia="en-US"/>
        </w:rPr>
        <w:t xml:space="preserve">Ook dit jaar wordt de brief uitsluitend via mail verstuurd. Check dus regelmatig eens je mailbox ;). </w:t>
      </w:r>
    </w:p>
    <w:p w14:paraId="20088F39" w14:textId="77777777" w:rsidR="0063012F" w:rsidRPr="0063012F" w:rsidRDefault="0063012F" w:rsidP="0063012F">
      <w:pPr>
        <w:jc w:val="both"/>
        <w:rPr>
          <w:rFonts w:asciiTheme="majorHAnsi" w:hAnsiTheme="majorHAnsi" w:cs="Tahoma"/>
          <w:lang w:val="nl-NL" w:eastAsia="en-US"/>
        </w:rPr>
      </w:pPr>
    </w:p>
    <w:p w14:paraId="36E61915" w14:textId="77777777" w:rsidR="00F8355A" w:rsidRDefault="00F8355A" w:rsidP="005B7A9F">
      <w:pPr>
        <w:jc w:val="both"/>
        <w:rPr>
          <w:rFonts w:asciiTheme="majorHAnsi" w:eastAsia="Arial Unicode MS" w:hAnsiTheme="majorHAnsi"/>
          <w:color w:val="000000"/>
        </w:rPr>
      </w:pPr>
    </w:p>
    <w:p w14:paraId="1C47581F" w14:textId="420B05E8" w:rsidR="00E90D54" w:rsidRPr="0063012F" w:rsidRDefault="00293E1C" w:rsidP="0063012F">
      <w:pPr>
        <w:jc w:val="both"/>
        <w:rPr>
          <w:rFonts w:asciiTheme="majorHAnsi" w:eastAsia="Arial Unicode MS" w:hAnsiTheme="majorHAnsi"/>
          <w:color w:val="000000"/>
        </w:rPr>
      </w:pPr>
      <w:r w:rsidRPr="00A45775">
        <w:rPr>
          <w:rFonts w:asciiTheme="majorHAnsi" w:hAnsiTheme="majorHAnsi"/>
          <w:color w:val="000000"/>
        </w:rPr>
        <w:t>Zijn er nog zaken onduidelijk</w:t>
      </w:r>
      <w:r w:rsidR="0063012F">
        <w:rPr>
          <w:rFonts w:asciiTheme="majorHAnsi" w:hAnsiTheme="majorHAnsi"/>
          <w:color w:val="000000"/>
        </w:rPr>
        <w:t xml:space="preserve"> of </w:t>
      </w:r>
      <w:r w:rsidRPr="00A45775">
        <w:rPr>
          <w:rFonts w:asciiTheme="majorHAnsi" w:hAnsiTheme="majorHAnsi"/>
          <w:color w:val="000000"/>
        </w:rPr>
        <w:t xml:space="preserve">zit je nog met vragen of bedenkingen, dan mag je de </w:t>
      </w:r>
      <w:r w:rsidR="00D945A3">
        <w:rPr>
          <w:rFonts w:asciiTheme="majorHAnsi" w:hAnsiTheme="majorHAnsi"/>
          <w:color w:val="000000"/>
        </w:rPr>
        <w:t>takleiding altijd contacteren</w:t>
      </w:r>
      <w:r w:rsidR="0063012F">
        <w:rPr>
          <w:rFonts w:asciiTheme="majorHAnsi" w:hAnsiTheme="majorHAnsi"/>
          <w:color w:val="000000"/>
        </w:rPr>
        <w:t>!</w:t>
      </w:r>
    </w:p>
    <w:p w14:paraId="780C675D" w14:textId="77777777" w:rsidR="00E90D54" w:rsidRPr="00D945A3" w:rsidRDefault="00E90D54" w:rsidP="005B7A9F">
      <w:pPr>
        <w:pStyle w:val="ecmsonormal"/>
        <w:shd w:val="clear" w:color="auto" w:fill="FFFFFF"/>
        <w:spacing w:before="0" w:beforeAutospacing="0" w:after="0" w:afterAutospacing="0"/>
        <w:jc w:val="both"/>
        <w:rPr>
          <w:rFonts w:asciiTheme="majorHAnsi" w:hAnsiTheme="majorHAnsi" w:cs="Times New Roman"/>
          <w:color w:val="000000"/>
          <w:lang w:val="nl-BE"/>
        </w:rPr>
      </w:pPr>
    </w:p>
    <w:p w14:paraId="0EE64D47" w14:textId="77777777" w:rsidR="00E90D54" w:rsidRPr="005B7A9F" w:rsidRDefault="00293E1C" w:rsidP="005B7A9F">
      <w:pPr>
        <w:pStyle w:val="ecmsonormal"/>
        <w:shd w:val="clear" w:color="auto" w:fill="FFFFFF"/>
        <w:spacing w:before="0" w:beforeAutospacing="0" w:after="0" w:afterAutospacing="0"/>
        <w:jc w:val="both"/>
        <w:rPr>
          <w:rFonts w:asciiTheme="majorHAnsi" w:hAnsiTheme="majorHAnsi" w:cs="Times New Roman"/>
          <w:bCs/>
          <w:color w:val="000000"/>
          <w:lang w:val="nl-BE"/>
        </w:rPr>
      </w:pPr>
      <w:r w:rsidRPr="00A45775">
        <w:rPr>
          <w:rFonts w:asciiTheme="majorHAnsi" w:hAnsiTheme="majorHAnsi" w:cs="Times New Roman"/>
          <w:color w:val="000000"/>
          <w:lang w:val="nl-BE"/>
        </w:rPr>
        <w:t>Een stevige scoutslinker,</w:t>
      </w:r>
    </w:p>
    <w:p w14:paraId="342F6540" w14:textId="1437987E" w:rsidR="000A666D" w:rsidRPr="005B7A9F" w:rsidRDefault="005B7A9F" w:rsidP="005B7A9F">
      <w:pPr>
        <w:pStyle w:val="ecmsonormal"/>
        <w:shd w:val="clear" w:color="auto" w:fill="FFFFFF"/>
        <w:spacing w:before="0" w:beforeAutospacing="0" w:after="0" w:afterAutospacing="0"/>
        <w:jc w:val="both"/>
        <w:rPr>
          <w:rFonts w:asciiTheme="majorHAnsi" w:hAnsiTheme="majorHAnsi"/>
          <w:bCs/>
        </w:rPr>
      </w:pPr>
      <w:r w:rsidRPr="005B7A9F">
        <w:rPr>
          <w:rFonts w:asciiTheme="majorHAnsi" w:hAnsiTheme="majorHAnsi" w:cs="Tahoma"/>
          <w:bCs/>
          <w:lang w:eastAsia="en-US"/>
        </w:rPr>
        <w:t xml:space="preserve">Arne, Broes, Charles-Henri, Jannes, Jenssen, </w:t>
      </w:r>
      <w:proofErr w:type="spellStart"/>
      <w:r w:rsidRPr="005B7A9F">
        <w:rPr>
          <w:rFonts w:asciiTheme="majorHAnsi" w:hAnsiTheme="majorHAnsi" w:cs="Tahoma"/>
          <w:bCs/>
          <w:lang w:eastAsia="en-US"/>
        </w:rPr>
        <w:t>Katoo</w:t>
      </w:r>
      <w:proofErr w:type="spellEnd"/>
      <w:r w:rsidRPr="005B7A9F">
        <w:rPr>
          <w:rFonts w:asciiTheme="majorHAnsi" w:hAnsiTheme="majorHAnsi" w:cs="Tahoma"/>
          <w:bCs/>
          <w:lang w:eastAsia="en-US"/>
        </w:rPr>
        <w:t>, Nina, Roman &amp; Wout</w:t>
      </w:r>
      <w:r>
        <w:rPr>
          <w:rFonts w:asciiTheme="majorHAnsi" w:hAnsiTheme="majorHAnsi" w:cs="Tahoma"/>
          <w:bCs/>
          <w:lang w:eastAsia="en-US"/>
        </w:rPr>
        <w:t>.</w:t>
      </w:r>
    </w:p>
    <w:sectPr w:rsidR="000A666D" w:rsidRPr="005B7A9F" w:rsidSect="00E90D54">
      <w:pgSz w:w="11900" w:h="16840"/>
      <w:pgMar w:top="28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03E75"/>
    <w:multiLevelType w:val="hybridMultilevel"/>
    <w:tmpl w:val="2D404CC2"/>
    <w:lvl w:ilvl="0" w:tplc="E0F0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6F426B"/>
    <w:multiLevelType w:val="hybridMultilevel"/>
    <w:tmpl w:val="6F50E21E"/>
    <w:lvl w:ilvl="0" w:tplc="5656A49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E814B4"/>
    <w:multiLevelType w:val="hybridMultilevel"/>
    <w:tmpl w:val="A7026126"/>
    <w:lvl w:ilvl="0" w:tplc="5656A498">
      <w:numFmt w:val="bullet"/>
      <w:lvlText w:val="-"/>
      <w:lvlJc w:val="left"/>
      <w:pPr>
        <w:tabs>
          <w:tab w:val="num" w:pos="720"/>
        </w:tabs>
        <w:ind w:left="720" w:hanging="360"/>
      </w:pPr>
      <w:rPr>
        <w:rFonts w:ascii="Comic Sans MS" w:eastAsia="Times New Roman" w:hAnsi="Comic Sans MS"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5DE90A04"/>
    <w:multiLevelType w:val="hybridMultilevel"/>
    <w:tmpl w:val="DA662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2545D8"/>
    <w:multiLevelType w:val="hybridMultilevel"/>
    <w:tmpl w:val="1A824A6E"/>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 w15:restartNumberingAfterBreak="0">
    <w:nsid w:val="706C301C"/>
    <w:multiLevelType w:val="hybridMultilevel"/>
    <w:tmpl w:val="04CA1920"/>
    <w:lvl w:ilvl="0" w:tplc="503EB4B4">
      <w:numFmt w:val="bullet"/>
      <w:lvlText w:val="-"/>
      <w:lvlJc w:val="left"/>
      <w:pPr>
        <w:ind w:left="862" w:hanging="360"/>
      </w:pPr>
      <w:rPr>
        <w:rFonts w:ascii="Calibri" w:eastAsia="Times New Roman"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7" w15:restartNumberingAfterBreak="0">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BA2EBF"/>
    <w:multiLevelType w:val="hybridMultilevel"/>
    <w:tmpl w:val="8A186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F2"/>
    <w:rsid w:val="00034A34"/>
    <w:rsid w:val="00065DF4"/>
    <w:rsid w:val="00092110"/>
    <w:rsid w:val="000A2740"/>
    <w:rsid w:val="000A666D"/>
    <w:rsid w:val="000D67B5"/>
    <w:rsid w:val="000E2430"/>
    <w:rsid w:val="000F216D"/>
    <w:rsid w:val="000F4C3C"/>
    <w:rsid w:val="00101A7C"/>
    <w:rsid w:val="001161C7"/>
    <w:rsid w:val="00121EE9"/>
    <w:rsid w:val="001317A7"/>
    <w:rsid w:val="0014477A"/>
    <w:rsid w:val="0015078D"/>
    <w:rsid w:val="00196F29"/>
    <w:rsid w:val="001B4DEA"/>
    <w:rsid w:val="001D6B1C"/>
    <w:rsid w:val="001D718A"/>
    <w:rsid w:val="001E2E18"/>
    <w:rsid w:val="002251B9"/>
    <w:rsid w:val="002461F0"/>
    <w:rsid w:val="00254851"/>
    <w:rsid w:val="00255628"/>
    <w:rsid w:val="002918CD"/>
    <w:rsid w:val="00292F4D"/>
    <w:rsid w:val="00293E1C"/>
    <w:rsid w:val="002F5931"/>
    <w:rsid w:val="00301BD1"/>
    <w:rsid w:val="00317712"/>
    <w:rsid w:val="003252B0"/>
    <w:rsid w:val="00331707"/>
    <w:rsid w:val="0046397A"/>
    <w:rsid w:val="004A482C"/>
    <w:rsid w:val="004C3711"/>
    <w:rsid w:val="004D10EC"/>
    <w:rsid w:val="004E5EFB"/>
    <w:rsid w:val="005B6EE0"/>
    <w:rsid w:val="005B7A9F"/>
    <w:rsid w:val="00626203"/>
    <w:rsid w:val="0063012F"/>
    <w:rsid w:val="00673A9B"/>
    <w:rsid w:val="006A0BB6"/>
    <w:rsid w:val="006C4618"/>
    <w:rsid w:val="00754E35"/>
    <w:rsid w:val="007905CB"/>
    <w:rsid w:val="00790CB7"/>
    <w:rsid w:val="007D188B"/>
    <w:rsid w:val="007E2FA5"/>
    <w:rsid w:val="008058C4"/>
    <w:rsid w:val="00844220"/>
    <w:rsid w:val="00850D59"/>
    <w:rsid w:val="0086169B"/>
    <w:rsid w:val="00886E16"/>
    <w:rsid w:val="008F672C"/>
    <w:rsid w:val="009000D0"/>
    <w:rsid w:val="00901D61"/>
    <w:rsid w:val="0090556C"/>
    <w:rsid w:val="00914A94"/>
    <w:rsid w:val="00922742"/>
    <w:rsid w:val="009366CF"/>
    <w:rsid w:val="0097069A"/>
    <w:rsid w:val="009A422D"/>
    <w:rsid w:val="009A5CCB"/>
    <w:rsid w:val="009D6506"/>
    <w:rsid w:val="009D6D63"/>
    <w:rsid w:val="009F73BF"/>
    <w:rsid w:val="00A412F6"/>
    <w:rsid w:val="00A45775"/>
    <w:rsid w:val="00A5707E"/>
    <w:rsid w:val="00AE0B67"/>
    <w:rsid w:val="00AE20D9"/>
    <w:rsid w:val="00AF58F5"/>
    <w:rsid w:val="00B62AA7"/>
    <w:rsid w:val="00B74A53"/>
    <w:rsid w:val="00B77B67"/>
    <w:rsid w:val="00B94CDB"/>
    <w:rsid w:val="00BE084E"/>
    <w:rsid w:val="00BF2E5F"/>
    <w:rsid w:val="00BF65B8"/>
    <w:rsid w:val="00C13A7F"/>
    <w:rsid w:val="00C164A6"/>
    <w:rsid w:val="00C418C8"/>
    <w:rsid w:val="00C86ED8"/>
    <w:rsid w:val="00CC4A0F"/>
    <w:rsid w:val="00CF40DE"/>
    <w:rsid w:val="00D07374"/>
    <w:rsid w:val="00D13068"/>
    <w:rsid w:val="00D274AD"/>
    <w:rsid w:val="00D6481A"/>
    <w:rsid w:val="00D92AF2"/>
    <w:rsid w:val="00D945A3"/>
    <w:rsid w:val="00D94E15"/>
    <w:rsid w:val="00DA7B8C"/>
    <w:rsid w:val="00DD537D"/>
    <w:rsid w:val="00DD7151"/>
    <w:rsid w:val="00E02EBF"/>
    <w:rsid w:val="00E16FB5"/>
    <w:rsid w:val="00E25AB8"/>
    <w:rsid w:val="00E46432"/>
    <w:rsid w:val="00E66086"/>
    <w:rsid w:val="00E7518A"/>
    <w:rsid w:val="00E90D54"/>
    <w:rsid w:val="00E936A9"/>
    <w:rsid w:val="00ED211C"/>
    <w:rsid w:val="00ED6C09"/>
    <w:rsid w:val="00EF6311"/>
    <w:rsid w:val="00F4356D"/>
    <w:rsid w:val="00F8355A"/>
    <w:rsid w:val="00FD17F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C024"/>
  <w15:docId w15:val="{0E5BF98A-B337-4C29-B671-DE6DBB6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2AF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Standaard"/>
    <w:rsid w:val="00293E1C"/>
    <w:pPr>
      <w:spacing w:before="100" w:beforeAutospacing="1" w:after="100" w:afterAutospacing="1"/>
    </w:pPr>
    <w:rPr>
      <w:rFonts w:ascii="Arial Unicode MS" w:eastAsia="Arial Unicode MS" w:hAnsi="Arial Unicode MS" w:cs="Arial Unicode MS"/>
      <w:lang w:val="nl-NL"/>
    </w:rPr>
  </w:style>
  <w:style w:type="paragraph" w:styleId="Lijstalinea">
    <w:name w:val="List Paragraph"/>
    <w:basedOn w:val="Standaard"/>
    <w:uiPriority w:val="34"/>
    <w:qFormat/>
    <w:rsid w:val="007905CB"/>
    <w:pPr>
      <w:ind w:left="720"/>
      <w:contextualSpacing/>
    </w:pPr>
  </w:style>
  <w:style w:type="table" w:styleId="Tabelraster">
    <w:name w:val="Table Grid"/>
    <w:basedOn w:val="Standaardtabel"/>
    <w:uiPriority w:val="59"/>
    <w:rsid w:val="00F8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B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poenen@scoutstielt.be" TargetMode="External"/><Relationship Id="rId12" Type="http://schemas.openxmlformats.org/officeDocument/2006/relationships/hyperlink" Target="http://www.facebook.com/groups/scoutsti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poenen@scoutstielt.be" TargetMode="External"/><Relationship Id="rId11" Type="http://schemas.openxmlformats.org/officeDocument/2006/relationships/hyperlink" Target="http://www.scoutstielt.be" TargetMode="External"/><Relationship Id="rId5" Type="http://schemas.openxmlformats.org/officeDocument/2006/relationships/webSettings" Target="webSettings.xml"/><Relationship Id="rId10" Type="http://schemas.openxmlformats.org/officeDocument/2006/relationships/hyperlink" Target="mailto:winkel.gent@hopper.be" TargetMode="External"/><Relationship Id="rId4" Type="http://schemas.openxmlformats.org/officeDocument/2006/relationships/settings" Target="settings.xml"/><Relationship Id="rId9" Type="http://schemas.openxmlformats.org/officeDocument/2006/relationships/hyperlink" Target="mailto:info@scoutstielt.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172B-0286-FE42-9B14-19093F6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Jenssen Pelgrims</cp:lastModifiedBy>
  <cp:revision>2</cp:revision>
  <cp:lastPrinted>2018-08-17T12:18:00Z</cp:lastPrinted>
  <dcterms:created xsi:type="dcterms:W3CDTF">2021-09-05T11:14:00Z</dcterms:created>
  <dcterms:modified xsi:type="dcterms:W3CDTF">2021-09-05T11:14:00Z</dcterms:modified>
</cp:coreProperties>
</file>