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E9B5" w14:textId="1CAD102E" w:rsidR="00D92AF2" w:rsidRDefault="001B4DEA" w:rsidP="00C8430A">
      <w:pPr>
        <w:ind w:left="-1418"/>
      </w:pPr>
      <w:r>
        <w:rPr>
          <w:noProof/>
          <w:lang w:val="en-US" w:eastAsia="en-US"/>
        </w:rPr>
        <mc:AlternateContent>
          <mc:Choice Requires="wps">
            <w:drawing>
              <wp:anchor distT="0" distB="0" distL="114300" distR="114300" simplePos="0" relativeHeight="251659264" behindDoc="0" locked="0" layoutInCell="1" allowOverlap="1" wp14:anchorId="194C1488" wp14:editId="3F804A03">
                <wp:simplePos x="0" y="0"/>
                <wp:positionH relativeFrom="column">
                  <wp:posOffset>4457700</wp:posOffset>
                </wp:positionH>
                <wp:positionV relativeFrom="paragraph">
                  <wp:posOffset>914400</wp:posOffset>
                </wp:positionV>
                <wp:extent cx="2708275" cy="1143000"/>
                <wp:effectExtent l="0" t="101600" r="34925" b="1016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58603">
                          <a:off x="0" y="0"/>
                          <a:ext cx="2708275"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8E859B" w14:textId="4C1445C2" w:rsidR="001D718A" w:rsidRDefault="001D718A" w:rsidP="00D07374">
                            <w:pPr>
                              <w:rPr>
                                <w:rFonts w:asciiTheme="majorHAnsi" w:hAnsiTheme="majorHAnsi"/>
                                <w:color w:val="FFFFFF" w:themeColor="background1"/>
                                <w:sz w:val="18"/>
                                <w:szCs w:val="18"/>
                                <w:lang w:val="en-GB"/>
                              </w:rPr>
                            </w:pPr>
                            <w:r>
                              <w:rPr>
                                <w:rFonts w:asciiTheme="majorHAnsi" w:hAnsiTheme="majorHAnsi"/>
                                <w:color w:val="FFFFFF" w:themeColor="background1"/>
                                <w:sz w:val="18"/>
                                <w:szCs w:val="18"/>
                                <w:lang w:val="en-GB"/>
                              </w:rPr>
                              <w:t>Jenssen Pelgrims</w:t>
                            </w:r>
                          </w:p>
                          <w:p w14:paraId="40C4F9B8" w14:textId="695EEA93" w:rsidR="001D718A" w:rsidRDefault="001D718A" w:rsidP="00D07374">
                            <w:pPr>
                              <w:rPr>
                                <w:rFonts w:asciiTheme="majorHAnsi" w:hAnsiTheme="majorHAnsi"/>
                                <w:color w:val="FFFFFF" w:themeColor="background1"/>
                                <w:sz w:val="18"/>
                                <w:szCs w:val="18"/>
                                <w:lang w:val="en-GB"/>
                              </w:rPr>
                            </w:pPr>
                            <w:r>
                              <w:rPr>
                                <w:rFonts w:asciiTheme="majorHAnsi" w:hAnsiTheme="majorHAnsi"/>
                                <w:color w:val="FFFFFF" w:themeColor="background1"/>
                                <w:sz w:val="18"/>
                                <w:szCs w:val="18"/>
                                <w:lang w:val="en-GB"/>
                              </w:rPr>
                              <w:t>0492/75/04/49</w:t>
                            </w:r>
                          </w:p>
                          <w:p w14:paraId="7959F06D" w14:textId="5D449DA5" w:rsidR="001D718A" w:rsidRDefault="001D718A" w:rsidP="00D07374">
                            <w:pPr>
                              <w:rPr>
                                <w:rFonts w:asciiTheme="majorHAnsi" w:hAnsiTheme="majorHAnsi"/>
                                <w:color w:val="FFFFFF" w:themeColor="background1"/>
                                <w:sz w:val="18"/>
                                <w:szCs w:val="18"/>
                                <w:lang w:val="en-GB"/>
                              </w:rPr>
                            </w:pPr>
                            <w:proofErr w:type="spellStart"/>
                            <w:r>
                              <w:rPr>
                                <w:rFonts w:asciiTheme="majorHAnsi" w:hAnsiTheme="majorHAnsi"/>
                                <w:color w:val="FFFFFF" w:themeColor="background1"/>
                                <w:sz w:val="18"/>
                                <w:szCs w:val="18"/>
                                <w:lang w:val="en-GB"/>
                              </w:rPr>
                              <w:t>Jannes</w:t>
                            </w:r>
                            <w:proofErr w:type="spellEnd"/>
                            <w:r>
                              <w:rPr>
                                <w:rFonts w:asciiTheme="majorHAnsi" w:hAnsiTheme="majorHAnsi"/>
                                <w:color w:val="FFFFFF" w:themeColor="background1"/>
                                <w:sz w:val="18"/>
                                <w:szCs w:val="18"/>
                                <w:lang w:val="en-GB"/>
                              </w:rPr>
                              <w:t xml:space="preserve"> </w:t>
                            </w:r>
                            <w:proofErr w:type="spellStart"/>
                            <w:r>
                              <w:rPr>
                                <w:rFonts w:asciiTheme="majorHAnsi" w:hAnsiTheme="majorHAnsi"/>
                                <w:color w:val="FFFFFF" w:themeColor="background1"/>
                                <w:sz w:val="18"/>
                                <w:szCs w:val="18"/>
                                <w:lang w:val="en-GB"/>
                              </w:rPr>
                              <w:t>Dangereau</w:t>
                            </w:r>
                            <w:proofErr w:type="spellEnd"/>
                          </w:p>
                          <w:p w14:paraId="2C60A972" w14:textId="3F8C9BDE" w:rsidR="001D718A" w:rsidRDefault="001D718A" w:rsidP="00D07374">
                            <w:pPr>
                              <w:rPr>
                                <w:rFonts w:asciiTheme="majorHAnsi" w:hAnsiTheme="majorHAnsi"/>
                                <w:color w:val="FFFFFF" w:themeColor="background1"/>
                                <w:sz w:val="18"/>
                                <w:szCs w:val="18"/>
                                <w:lang w:val="en-GB"/>
                              </w:rPr>
                            </w:pPr>
                            <w:r>
                              <w:rPr>
                                <w:rFonts w:asciiTheme="majorHAnsi" w:hAnsiTheme="majorHAnsi"/>
                                <w:color w:val="FFFFFF" w:themeColor="background1"/>
                                <w:sz w:val="18"/>
                                <w:szCs w:val="18"/>
                                <w:lang w:val="en-GB"/>
                              </w:rPr>
                              <w:t>0483/28/10/03</w:t>
                            </w:r>
                          </w:p>
                          <w:p w14:paraId="22615465" w14:textId="5BBE88AF" w:rsidR="00BE084E" w:rsidRPr="00E66086" w:rsidRDefault="00C8430A" w:rsidP="00D07374">
                            <w:pPr>
                              <w:rPr>
                                <w:rFonts w:asciiTheme="majorHAnsi" w:hAnsiTheme="majorHAnsi"/>
                                <w:color w:val="FFFFFF" w:themeColor="background1"/>
                                <w:sz w:val="20"/>
                                <w:szCs w:val="20"/>
                                <w:lang w:val="en-GB"/>
                              </w:rPr>
                            </w:pPr>
                            <w:hyperlink r:id="rId6" w:history="1">
                              <w:r w:rsidR="00BE084E" w:rsidRPr="00E66086">
                                <w:rPr>
                                  <w:rStyle w:val="Hyperlink"/>
                                  <w:rFonts w:asciiTheme="majorHAnsi" w:hAnsiTheme="majorHAnsi"/>
                                  <w:color w:val="FFFFFF" w:themeColor="background1"/>
                                  <w:sz w:val="20"/>
                                  <w:szCs w:val="20"/>
                                  <w:lang w:val="en-GB"/>
                                </w:rPr>
                                <w:t>kapoenen@scoutstielt.be</w:t>
                              </w:r>
                            </w:hyperlink>
                            <w:r w:rsidR="00BE084E" w:rsidRPr="00E66086">
                              <w:rPr>
                                <w:rFonts w:asciiTheme="majorHAnsi" w:hAnsiTheme="majorHAnsi"/>
                                <w:color w:val="FFFFFF" w:themeColor="background1"/>
                                <w:sz w:val="20"/>
                                <w:szCs w:val="20"/>
                                <w:lang w:val="en-GB"/>
                              </w:rPr>
                              <w:t xml:space="preserve"> </w:t>
                            </w:r>
                          </w:p>
                          <w:p w14:paraId="0AEF71FF" w14:textId="77777777" w:rsidR="00BE084E" w:rsidRPr="00E66086" w:rsidRDefault="00BE084E">
                            <w:pPr>
                              <w:rPr>
                                <w:rFonts w:asciiTheme="majorHAnsi" w:hAnsiTheme="majorHAnsi"/>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C1488" id="_x0000_t202" coordsize="21600,21600" o:spt="202" path="m,l,21600r21600,l21600,xe">
                <v:stroke joinstyle="miter"/>
                <v:path gradientshapeok="t" o:connecttype="rect"/>
              </v:shapetype>
              <v:shape id="Text Box 3" o:spid="_x0000_s1026" type="#_x0000_t202" style="position:absolute;left:0;text-align:left;margin-left:351pt;margin-top:1in;width:213.25pt;height:90pt;rotation:28246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" filled="f" stroked="f">
                <v:textbox>
                  <w:txbxContent>
                    <w:p w14:paraId="378E859B" w14:textId="4C1445C2" w:rsidR="001D718A" w:rsidRDefault="001D718A" w:rsidP="00D07374">
                      <w:pPr>
                        <w:rPr>
                          <w:rFonts w:asciiTheme="majorHAnsi" w:hAnsiTheme="majorHAnsi"/>
                          <w:color w:val="FFFFFF" w:themeColor="background1"/>
                          <w:sz w:val="18"/>
                          <w:szCs w:val="18"/>
                          <w:lang w:val="en-GB"/>
                        </w:rPr>
                      </w:pPr>
                      <w:r>
                        <w:rPr>
                          <w:rFonts w:asciiTheme="majorHAnsi" w:hAnsiTheme="majorHAnsi"/>
                          <w:color w:val="FFFFFF" w:themeColor="background1"/>
                          <w:sz w:val="18"/>
                          <w:szCs w:val="18"/>
                          <w:lang w:val="en-GB"/>
                        </w:rPr>
                        <w:t>Jenssen Pelgrims</w:t>
                      </w:r>
                    </w:p>
                    <w:p w14:paraId="40C4F9B8" w14:textId="695EEA93" w:rsidR="001D718A" w:rsidRDefault="001D718A" w:rsidP="00D07374">
                      <w:pPr>
                        <w:rPr>
                          <w:rFonts w:asciiTheme="majorHAnsi" w:hAnsiTheme="majorHAnsi"/>
                          <w:color w:val="FFFFFF" w:themeColor="background1"/>
                          <w:sz w:val="18"/>
                          <w:szCs w:val="18"/>
                          <w:lang w:val="en-GB"/>
                        </w:rPr>
                      </w:pPr>
                      <w:r>
                        <w:rPr>
                          <w:rFonts w:asciiTheme="majorHAnsi" w:hAnsiTheme="majorHAnsi"/>
                          <w:color w:val="FFFFFF" w:themeColor="background1"/>
                          <w:sz w:val="18"/>
                          <w:szCs w:val="18"/>
                          <w:lang w:val="en-GB"/>
                        </w:rPr>
                        <w:t>0492/75/04/49</w:t>
                      </w:r>
                    </w:p>
                    <w:p w14:paraId="7959F06D" w14:textId="5D449DA5" w:rsidR="001D718A" w:rsidRDefault="001D718A" w:rsidP="00D07374">
                      <w:pPr>
                        <w:rPr>
                          <w:rFonts w:asciiTheme="majorHAnsi" w:hAnsiTheme="majorHAnsi"/>
                          <w:color w:val="FFFFFF" w:themeColor="background1"/>
                          <w:sz w:val="18"/>
                          <w:szCs w:val="18"/>
                          <w:lang w:val="en-GB"/>
                        </w:rPr>
                      </w:pPr>
                      <w:proofErr w:type="spellStart"/>
                      <w:r>
                        <w:rPr>
                          <w:rFonts w:asciiTheme="majorHAnsi" w:hAnsiTheme="majorHAnsi"/>
                          <w:color w:val="FFFFFF" w:themeColor="background1"/>
                          <w:sz w:val="18"/>
                          <w:szCs w:val="18"/>
                          <w:lang w:val="en-GB"/>
                        </w:rPr>
                        <w:t>Jannes</w:t>
                      </w:r>
                      <w:proofErr w:type="spellEnd"/>
                      <w:r>
                        <w:rPr>
                          <w:rFonts w:asciiTheme="majorHAnsi" w:hAnsiTheme="majorHAnsi"/>
                          <w:color w:val="FFFFFF" w:themeColor="background1"/>
                          <w:sz w:val="18"/>
                          <w:szCs w:val="18"/>
                          <w:lang w:val="en-GB"/>
                        </w:rPr>
                        <w:t xml:space="preserve"> </w:t>
                      </w:r>
                      <w:proofErr w:type="spellStart"/>
                      <w:r>
                        <w:rPr>
                          <w:rFonts w:asciiTheme="majorHAnsi" w:hAnsiTheme="majorHAnsi"/>
                          <w:color w:val="FFFFFF" w:themeColor="background1"/>
                          <w:sz w:val="18"/>
                          <w:szCs w:val="18"/>
                          <w:lang w:val="en-GB"/>
                        </w:rPr>
                        <w:t>Dangereau</w:t>
                      </w:r>
                      <w:proofErr w:type="spellEnd"/>
                    </w:p>
                    <w:p w14:paraId="2C60A972" w14:textId="3F8C9BDE" w:rsidR="001D718A" w:rsidRDefault="001D718A" w:rsidP="00D07374">
                      <w:pPr>
                        <w:rPr>
                          <w:rFonts w:asciiTheme="majorHAnsi" w:hAnsiTheme="majorHAnsi"/>
                          <w:color w:val="FFFFFF" w:themeColor="background1"/>
                          <w:sz w:val="18"/>
                          <w:szCs w:val="18"/>
                          <w:lang w:val="en-GB"/>
                        </w:rPr>
                      </w:pPr>
                      <w:r>
                        <w:rPr>
                          <w:rFonts w:asciiTheme="majorHAnsi" w:hAnsiTheme="majorHAnsi"/>
                          <w:color w:val="FFFFFF" w:themeColor="background1"/>
                          <w:sz w:val="18"/>
                          <w:szCs w:val="18"/>
                          <w:lang w:val="en-GB"/>
                        </w:rPr>
                        <w:t>0483/28/10/03</w:t>
                      </w:r>
                    </w:p>
                    <w:p w14:paraId="22615465" w14:textId="5BBE88AF" w:rsidR="00BE084E" w:rsidRPr="00E66086" w:rsidRDefault="00C8430A" w:rsidP="00D07374">
                      <w:pPr>
                        <w:rPr>
                          <w:rFonts w:asciiTheme="majorHAnsi" w:hAnsiTheme="majorHAnsi"/>
                          <w:color w:val="FFFFFF" w:themeColor="background1"/>
                          <w:sz w:val="20"/>
                          <w:szCs w:val="20"/>
                          <w:lang w:val="en-GB"/>
                        </w:rPr>
                      </w:pPr>
                      <w:hyperlink r:id="rId7" w:history="1">
                        <w:r w:rsidR="00BE084E" w:rsidRPr="00E66086">
                          <w:rPr>
                            <w:rStyle w:val="Hyperlink"/>
                            <w:rFonts w:asciiTheme="majorHAnsi" w:hAnsiTheme="majorHAnsi"/>
                            <w:color w:val="FFFFFF" w:themeColor="background1"/>
                            <w:sz w:val="20"/>
                            <w:szCs w:val="20"/>
                            <w:lang w:val="en-GB"/>
                          </w:rPr>
                          <w:t>kapoenen@scoutstielt.be</w:t>
                        </w:r>
                      </w:hyperlink>
                      <w:r w:rsidR="00BE084E" w:rsidRPr="00E66086">
                        <w:rPr>
                          <w:rFonts w:asciiTheme="majorHAnsi" w:hAnsiTheme="majorHAnsi"/>
                          <w:color w:val="FFFFFF" w:themeColor="background1"/>
                          <w:sz w:val="20"/>
                          <w:szCs w:val="20"/>
                          <w:lang w:val="en-GB"/>
                        </w:rPr>
                        <w:t xml:space="preserve"> </w:t>
                      </w:r>
                    </w:p>
                    <w:p w14:paraId="0AEF71FF" w14:textId="77777777" w:rsidR="00BE084E" w:rsidRPr="00E66086" w:rsidRDefault="00BE084E">
                      <w:pPr>
                        <w:rPr>
                          <w:rFonts w:asciiTheme="majorHAnsi" w:hAnsiTheme="majorHAnsi"/>
                          <w:color w:val="FFFFFF" w:themeColor="background1"/>
                          <w:sz w:val="20"/>
                          <w:szCs w:val="20"/>
                        </w:rPr>
                      </w:pPr>
                    </w:p>
                  </w:txbxContent>
                </v:textbox>
              </v:shape>
            </w:pict>
          </mc:Fallback>
        </mc:AlternateContent>
      </w:r>
      <w:r w:rsidR="00293E1C" w:rsidRPr="00293E1C">
        <w:t xml:space="preserve"> </w:t>
      </w:r>
      <w:r w:rsidR="0086169B">
        <w:rPr>
          <w:noProof/>
          <w:lang w:val="en-US" w:eastAsia="en-US"/>
        </w:rPr>
        <w:drawing>
          <wp:inline distT="0" distB="0" distL="0" distR="0" wp14:anchorId="52266DB9" wp14:editId="274C295A">
            <wp:extent cx="7124442" cy="2288540"/>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863" cy="2288675"/>
                    </a:xfrm>
                    <a:prstGeom prst="rect">
                      <a:avLst/>
                    </a:prstGeom>
                    <a:noFill/>
                    <a:ln>
                      <a:noFill/>
                    </a:ln>
                  </pic:spPr>
                </pic:pic>
              </a:graphicData>
            </a:graphic>
          </wp:inline>
        </w:drawing>
      </w:r>
    </w:p>
    <w:p w14:paraId="0848940E" w14:textId="77777777" w:rsidR="00C8430A" w:rsidRDefault="00C8430A" w:rsidP="00C8430A">
      <w:r>
        <w:t>Dag Kapoentjes en ouders!</w:t>
      </w:r>
    </w:p>
    <w:p w14:paraId="636486E5" w14:textId="77777777" w:rsidR="00C8430A" w:rsidRDefault="00C8430A" w:rsidP="00C8430A"/>
    <w:p w14:paraId="2297E6AB" w14:textId="77777777" w:rsidR="00C8430A" w:rsidRDefault="00C8430A" w:rsidP="00C8430A">
      <w:r>
        <w:t xml:space="preserve">Ons weekend is in zicht!! Dit jaar zal het doorgaan van </w:t>
      </w:r>
      <w:r w:rsidRPr="00BC7DF8">
        <w:rPr>
          <w:b/>
          <w:bCs/>
        </w:rPr>
        <w:t>vrijdag 11 tot en met zondag 13 maart in Geraardsbergen</w:t>
      </w:r>
      <w:r>
        <w:t xml:space="preserve"> in de lokalen van de Chiroheem De Korendries.</w:t>
      </w:r>
    </w:p>
    <w:p w14:paraId="3879020B" w14:textId="77777777" w:rsidR="00C8430A" w:rsidRDefault="00C8430A" w:rsidP="00C8430A"/>
    <w:p w14:paraId="15502442" w14:textId="77777777" w:rsidR="00C8430A" w:rsidRDefault="00C8430A" w:rsidP="00C8430A">
      <w:r>
        <w:t>We vertrekken op vrijdag 11 maart om 17.42u in het station van Tielt, gelieve er dus zeker om 17.20u te zijn want de trein wacht niet! Op zondag 13 maart keren we terug en zouden we als, alles goed verloopt, terug in Tielt aankomen om 15.37u.</w:t>
      </w:r>
    </w:p>
    <w:p w14:paraId="3E8BBDA9" w14:textId="77777777" w:rsidR="00C8430A" w:rsidRDefault="00C8430A" w:rsidP="00C8430A"/>
    <w:p w14:paraId="11F7D364" w14:textId="77777777" w:rsidR="00C8430A" w:rsidRDefault="00C8430A" w:rsidP="00C8430A">
      <w:r>
        <w:t xml:space="preserve">Vergeet zeker niet jouw </w:t>
      </w:r>
      <w:r w:rsidRPr="001C3476">
        <w:rPr>
          <w:b/>
          <w:bCs/>
        </w:rPr>
        <w:t>kids-ID</w:t>
      </w:r>
      <w:r>
        <w:t xml:space="preserve"> (geen ID= niet mee)! Eventuele medicatie mag je afgeven aan Katoo!  “Steek deze in een zakje, en vermeld erbij hoeveel x per dag en wanneer je kapoen deze medicatie nodig heeft, dan kunnen wij ervoor zorgen dat je kapoen deze ook effectief heeft gekregen tijdens het weekend.</w:t>
      </w:r>
    </w:p>
    <w:p w14:paraId="6B755261" w14:textId="77777777" w:rsidR="00C8430A" w:rsidRDefault="00C8430A" w:rsidP="00C8430A"/>
    <w:p w14:paraId="0EE65624" w14:textId="77777777" w:rsidR="00C8430A" w:rsidRDefault="00C8430A" w:rsidP="00C8430A">
      <w:pPr>
        <w:jc w:val="both"/>
      </w:pPr>
      <w:r>
        <w:t xml:space="preserve">Je kan je inschrijven voor het weekend door een bedrag van </w:t>
      </w:r>
      <w:r w:rsidRPr="00BC7DF8">
        <w:rPr>
          <w:b/>
          <w:bCs/>
        </w:rPr>
        <w:t>30 euro</w:t>
      </w:r>
      <w:r>
        <w:t xml:space="preserve"> te storten op het rekeningnummer:  </w:t>
      </w:r>
      <w:r w:rsidRPr="00BC7DF8">
        <w:rPr>
          <w:b/>
          <w:bCs/>
        </w:rPr>
        <w:t>BE21 7310 1975 2003</w:t>
      </w:r>
      <w:r>
        <w:t xml:space="preserve"> met de vermelding </w:t>
      </w:r>
      <w:r w:rsidRPr="00BC7DF8">
        <w:rPr>
          <w:b/>
          <w:bCs/>
        </w:rPr>
        <w:t>“Weekend kapoenen + NAAM”</w:t>
      </w:r>
      <w:r>
        <w:t xml:space="preserve"> en een </w:t>
      </w:r>
      <w:r w:rsidRPr="00BC7DF8">
        <w:rPr>
          <w:b/>
          <w:bCs/>
        </w:rPr>
        <w:t>mail te sturen ter bevestiging</w:t>
      </w:r>
      <w:r>
        <w:t>, er zal een bevestigingsmail teruggestuurd worden.</w:t>
      </w:r>
    </w:p>
    <w:p w14:paraId="35836325" w14:textId="77777777" w:rsidR="00C8430A" w:rsidRDefault="00C8430A" w:rsidP="00C8430A">
      <w:pPr>
        <w:jc w:val="both"/>
      </w:pPr>
      <w:r>
        <w:t xml:space="preserve">Gelieve dit </w:t>
      </w:r>
      <w:r w:rsidRPr="00BC7DF8">
        <w:rPr>
          <w:b/>
          <w:bCs/>
        </w:rPr>
        <w:t>voor 6 maart</w:t>
      </w:r>
      <w:r>
        <w:t xml:space="preserve"> te doen, zodat we alles wat kunnen plannen qua aankopen. </w:t>
      </w:r>
    </w:p>
    <w:p w14:paraId="0C7F4189" w14:textId="77777777" w:rsidR="00C8430A" w:rsidRDefault="00C8430A" w:rsidP="00C8430A">
      <w:pPr>
        <w:jc w:val="both"/>
      </w:pPr>
    </w:p>
    <w:p w14:paraId="0901D600" w14:textId="77777777" w:rsidR="00C8430A" w:rsidRDefault="00C8430A" w:rsidP="00C8430A">
      <w:r>
        <w:t xml:space="preserve">Je kapoen heeft natuurlijk wat gerief nodig op zijn (eerste) scoutsweekend!! Wat neem je zeker mee: </w:t>
      </w:r>
    </w:p>
    <w:p w14:paraId="267B7E71" w14:textId="77777777" w:rsidR="00C8430A" w:rsidRDefault="00C8430A" w:rsidP="00C8430A">
      <w:pPr>
        <w:pStyle w:val="Lijstalinea"/>
        <w:numPr>
          <w:ilvl w:val="0"/>
          <w:numId w:val="12"/>
        </w:numPr>
        <w:jc w:val="both"/>
      </w:pPr>
      <w:r>
        <w:t xml:space="preserve">Perfect scoutsuniform (aanhebben bij vertrek!) </w:t>
      </w:r>
    </w:p>
    <w:p w14:paraId="6AAE709E" w14:textId="77777777" w:rsidR="00C8430A" w:rsidRDefault="00C8430A" w:rsidP="00C8430A">
      <w:pPr>
        <w:pStyle w:val="Lijstalinea"/>
        <w:numPr>
          <w:ilvl w:val="0"/>
          <w:numId w:val="12"/>
        </w:numPr>
        <w:jc w:val="both"/>
      </w:pPr>
      <w:r>
        <w:t xml:space="preserve">Slaapzak </w:t>
      </w:r>
      <w:r w:rsidRPr="004541B4">
        <w:rPr>
          <w:b/>
          <w:bCs/>
        </w:rPr>
        <w:t>+ matje</w:t>
      </w:r>
      <w:r>
        <w:t xml:space="preserve"> </w:t>
      </w:r>
    </w:p>
    <w:p w14:paraId="412346BF" w14:textId="77777777" w:rsidR="00C8430A" w:rsidRDefault="00C8430A" w:rsidP="00C8430A">
      <w:pPr>
        <w:pStyle w:val="Lijstalinea"/>
        <w:numPr>
          <w:ilvl w:val="0"/>
          <w:numId w:val="12"/>
        </w:numPr>
        <w:jc w:val="both"/>
      </w:pPr>
      <w:r>
        <w:t xml:space="preserve">Pyjama </w:t>
      </w:r>
    </w:p>
    <w:p w14:paraId="015DF611" w14:textId="77777777" w:rsidR="00C8430A" w:rsidRDefault="00C8430A" w:rsidP="00C8430A">
      <w:pPr>
        <w:pStyle w:val="Lijstalinea"/>
        <w:numPr>
          <w:ilvl w:val="0"/>
          <w:numId w:val="12"/>
        </w:numPr>
        <w:jc w:val="both"/>
      </w:pPr>
      <w:r>
        <w:t xml:space="preserve">Voldoende warme kledij (ook niet te veel, het is maar een weekend) </w:t>
      </w:r>
    </w:p>
    <w:p w14:paraId="0CB59424" w14:textId="77777777" w:rsidR="00C8430A" w:rsidRDefault="00C8430A" w:rsidP="00C8430A">
      <w:pPr>
        <w:pStyle w:val="Lijstalinea"/>
        <w:numPr>
          <w:ilvl w:val="0"/>
          <w:numId w:val="12"/>
        </w:numPr>
        <w:jc w:val="both"/>
      </w:pPr>
      <w:r>
        <w:t xml:space="preserve">Regenjas </w:t>
      </w:r>
    </w:p>
    <w:p w14:paraId="2D00D1C4" w14:textId="77777777" w:rsidR="00C8430A" w:rsidRDefault="00C8430A" w:rsidP="00C8430A">
      <w:pPr>
        <w:pStyle w:val="Lijstalinea"/>
        <w:numPr>
          <w:ilvl w:val="0"/>
          <w:numId w:val="12"/>
        </w:numPr>
        <w:jc w:val="both"/>
      </w:pPr>
      <w:r>
        <w:t xml:space="preserve">Toiletzak </w:t>
      </w:r>
    </w:p>
    <w:p w14:paraId="137C2363" w14:textId="77777777" w:rsidR="00C8430A" w:rsidRDefault="00C8430A" w:rsidP="00C8430A">
      <w:pPr>
        <w:pStyle w:val="Lijstalinea"/>
        <w:numPr>
          <w:ilvl w:val="0"/>
          <w:numId w:val="12"/>
        </w:numPr>
        <w:jc w:val="both"/>
      </w:pPr>
      <w:r>
        <w:t xml:space="preserve">Ondergoed en kousen </w:t>
      </w:r>
    </w:p>
    <w:p w14:paraId="1C663A43" w14:textId="77777777" w:rsidR="00C8430A" w:rsidRDefault="00C8430A" w:rsidP="00C8430A">
      <w:pPr>
        <w:pStyle w:val="Lijstalinea"/>
        <w:numPr>
          <w:ilvl w:val="0"/>
          <w:numId w:val="12"/>
        </w:numPr>
        <w:jc w:val="both"/>
      </w:pPr>
      <w:r>
        <w:t>Geen grote valiezen! Na de treinrit moeten we nog een twintigtal minuten stappen, een trekrugzak zal daarom veel handiger &amp; voldoende zijn.</w:t>
      </w:r>
    </w:p>
    <w:p w14:paraId="18D5DB65" w14:textId="77777777" w:rsidR="00C8430A" w:rsidRDefault="00C8430A" w:rsidP="00C8430A">
      <w:pPr>
        <w:pStyle w:val="Lijstalinea"/>
        <w:numPr>
          <w:ilvl w:val="0"/>
          <w:numId w:val="12"/>
        </w:numPr>
        <w:jc w:val="both"/>
      </w:pPr>
      <w:r>
        <w:t xml:space="preserve">Kids-ID </w:t>
      </w:r>
    </w:p>
    <w:p w14:paraId="5F4E729D" w14:textId="77777777" w:rsidR="00C8430A" w:rsidRDefault="00C8430A" w:rsidP="00C8430A">
      <w:pPr>
        <w:pStyle w:val="Lijstalinea"/>
        <w:numPr>
          <w:ilvl w:val="0"/>
          <w:numId w:val="12"/>
        </w:numPr>
        <w:jc w:val="both"/>
      </w:pPr>
      <w:r>
        <w:t>(Eventuele medicatie)</w:t>
      </w:r>
    </w:p>
    <w:p w14:paraId="5F8FED14" w14:textId="77777777" w:rsidR="00C8430A" w:rsidRDefault="00C8430A" w:rsidP="00C8430A">
      <w:pPr>
        <w:pStyle w:val="Lijstalinea"/>
        <w:jc w:val="both"/>
      </w:pPr>
    </w:p>
    <w:p w14:paraId="2F86F9F9" w14:textId="77777777" w:rsidR="00C8430A" w:rsidRDefault="00C8430A" w:rsidP="00C8430A">
      <w:r>
        <w:t xml:space="preserve">Als je nog vragen of opmerkingen hebt omtrent het weekend, aarzel dan niet om ons te contacteren! </w:t>
      </w:r>
    </w:p>
    <w:p w14:paraId="683099E6" w14:textId="77777777" w:rsidR="00C8430A" w:rsidRDefault="00C8430A" w:rsidP="00C8430A"/>
    <w:p w14:paraId="2B8D0198" w14:textId="77777777" w:rsidR="00C8430A" w:rsidRDefault="00C8430A" w:rsidP="00C8430A">
      <w:r>
        <w:t xml:space="preserve">Een stevige scoutslinker, </w:t>
      </w:r>
    </w:p>
    <w:p w14:paraId="5B82F36B" w14:textId="77777777" w:rsidR="00C8430A" w:rsidRPr="00487E4F" w:rsidRDefault="00C8430A" w:rsidP="00C8430A">
      <w:r w:rsidRPr="00487E4F">
        <w:t>Arne, Broes, Charles-Henri, Nina, Roman, Wout, Jenssen &amp; Jannes.</w:t>
      </w:r>
    </w:p>
    <w:p w14:paraId="49C1297C" w14:textId="77777777" w:rsidR="00C8430A" w:rsidRDefault="00C8430A" w:rsidP="00C8430A"/>
    <w:p w14:paraId="12615D2E" w14:textId="77777777" w:rsidR="00C8430A" w:rsidRDefault="00C8430A" w:rsidP="00C8430A"/>
    <w:p w14:paraId="3C406D1A" w14:textId="77777777" w:rsidR="00C8430A" w:rsidRDefault="00C8430A" w:rsidP="00C8430A"/>
    <w:p w14:paraId="0EA64B8D" w14:textId="77777777" w:rsidR="00C8430A" w:rsidRDefault="00C8430A" w:rsidP="00C8430A"/>
    <w:p w14:paraId="7D779C57" w14:textId="77777777" w:rsidR="00A45775" w:rsidRDefault="00A45775" w:rsidP="00D92AF2"/>
    <w:sectPr w:rsidR="00A45775" w:rsidSect="00E90D54">
      <w:pgSz w:w="11900" w:h="16840"/>
      <w:pgMar w:top="284"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03E75"/>
    <w:multiLevelType w:val="hybridMultilevel"/>
    <w:tmpl w:val="2D404CC2"/>
    <w:lvl w:ilvl="0" w:tplc="E0F0DD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6F426B"/>
    <w:multiLevelType w:val="hybridMultilevel"/>
    <w:tmpl w:val="6F50E21E"/>
    <w:lvl w:ilvl="0" w:tplc="5656A498">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8C72334"/>
    <w:multiLevelType w:val="hybridMultilevel"/>
    <w:tmpl w:val="22A8D770"/>
    <w:lvl w:ilvl="0" w:tplc="AA805B1E">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E814B4"/>
    <w:multiLevelType w:val="hybridMultilevel"/>
    <w:tmpl w:val="A7026126"/>
    <w:lvl w:ilvl="0" w:tplc="5656A498">
      <w:numFmt w:val="bullet"/>
      <w:lvlText w:val="-"/>
      <w:lvlJc w:val="left"/>
      <w:pPr>
        <w:tabs>
          <w:tab w:val="num" w:pos="720"/>
        </w:tabs>
        <w:ind w:left="720" w:hanging="360"/>
      </w:pPr>
      <w:rPr>
        <w:rFonts w:ascii="Comic Sans MS" w:eastAsia="Times New Roman" w:hAnsi="Comic Sans MS"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4" w15:restartNumberingAfterBreak="0">
    <w:nsid w:val="5DE90A04"/>
    <w:multiLevelType w:val="hybridMultilevel"/>
    <w:tmpl w:val="DA662D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D022252"/>
    <w:multiLevelType w:val="hybridMultilevel"/>
    <w:tmpl w:val="BB148324"/>
    <w:lvl w:ilvl="0" w:tplc="75F8141C">
      <w:start w:val="1"/>
      <w:numFmt w:val="bullet"/>
      <w:lvlText w:val=""/>
      <w:lvlJc w:val="left"/>
      <w:pPr>
        <w:tabs>
          <w:tab w:val="num" w:pos="720"/>
        </w:tabs>
        <w:ind w:left="720" w:hanging="360"/>
      </w:pPr>
      <w:rPr>
        <w:rFonts w:ascii="Symbol" w:hAnsi="Symbol" w:hint="default"/>
        <w:sz w:val="20"/>
      </w:rPr>
    </w:lvl>
    <w:lvl w:ilvl="1" w:tplc="E646AAC0" w:tentative="1">
      <w:start w:val="1"/>
      <w:numFmt w:val="bullet"/>
      <w:lvlText w:val=""/>
      <w:lvlJc w:val="left"/>
      <w:pPr>
        <w:tabs>
          <w:tab w:val="num" w:pos="1440"/>
        </w:tabs>
        <w:ind w:left="1440" w:hanging="360"/>
      </w:pPr>
      <w:rPr>
        <w:rFonts w:ascii="Symbol" w:hAnsi="Symbol" w:hint="default"/>
        <w:sz w:val="20"/>
      </w:rPr>
    </w:lvl>
    <w:lvl w:ilvl="2" w:tplc="073E28F8" w:tentative="1">
      <w:start w:val="1"/>
      <w:numFmt w:val="bullet"/>
      <w:lvlText w:val=""/>
      <w:lvlJc w:val="left"/>
      <w:pPr>
        <w:tabs>
          <w:tab w:val="num" w:pos="2160"/>
        </w:tabs>
        <w:ind w:left="2160" w:hanging="360"/>
      </w:pPr>
      <w:rPr>
        <w:rFonts w:ascii="Symbol" w:hAnsi="Symbol" w:hint="default"/>
        <w:sz w:val="20"/>
      </w:rPr>
    </w:lvl>
    <w:lvl w:ilvl="3" w:tplc="31480734" w:tentative="1">
      <w:start w:val="1"/>
      <w:numFmt w:val="bullet"/>
      <w:lvlText w:val=""/>
      <w:lvlJc w:val="left"/>
      <w:pPr>
        <w:tabs>
          <w:tab w:val="num" w:pos="2880"/>
        </w:tabs>
        <w:ind w:left="2880" w:hanging="360"/>
      </w:pPr>
      <w:rPr>
        <w:rFonts w:ascii="Symbol" w:hAnsi="Symbol" w:hint="default"/>
        <w:sz w:val="20"/>
      </w:rPr>
    </w:lvl>
    <w:lvl w:ilvl="4" w:tplc="A89C1C56" w:tentative="1">
      <w:start w:val="1"/>
      <w:numFmt w:val="bullet"/>
      <w:lvlText w:val=""/>
      <w:lvlJc w:val="left"/>
      <w:pPr>
        <w:tabs>
          <w:tab w:val="num" w:pos="3600"/>
        </w:tabs>
        <w:ind w:left="3600" w:hanging="360"/>
      </w:pPr>
      <w:rPr>
        <w:rFonts w:ascii="Symbol" w:hAnsi="Symbol" w:hint="default"/>
        <w:sz w:val="20"/>
      </w:rPr>
    </w:lvl>
    <w:lvl w:ilvl="5" w:tplc="8F8EB38E" w:tentative="1">
      <w:start w:val="1"/>
      <w:numFmt w:val="bullet"/>
      <w:lvlText w:val=""/>
      <w:lvlJc w:val="left"/>
      <w:pPr>
        <w:tabs>
          <w:tab w:val="num" w:pos="4320"/>
        </w:tabs>
        <w:ind w:left="4320" w:hanging="360"/>
      </w:pPr>
      <w:rPr>
        <w:rFonts w:ascii="Symbol" w:hAnsi="Symbol" w:hint="default"/>
        <w:sz w:val="20"/>
      </w:rPr>
    </w:lvl>
    <w:lvl w:ilvl="6" w:tplc="DB4CAE9E" w:tentative="1">
      <w:start w:val="1"/>
      <w:numFmt w:val="bullet"/>
      <w:lvlText w:val=""/>
      <w:lvlJc w:val="left"/>
      <w:pPr>
        <w:tabs>
          <w:tab w:val="num" w:pos="5040"/>
        </w:tabs>
        <w:ind w:left="5040" w:hanging="360"/>
      </w:pPr>
      <w:rPr>
        <w:rFonts w:ascii="Symbol" w:hAnsi="Symbol" w:hint="default"/>
        <w:sz w:val="20"/>
      </w:rPr>
    </w:lvl>
    <w:lvl w:ilvl="7" w:tplc="76D2B8D6" w:tentative="1">
      <w:start w:val="1"/>
      <w:numFmt w:val="bullet"/>
      <w:lvlText w:val=""/>
      <w:lvlJc w:val="left"/>
      <w:pPr>
        <w:tabs>
          <w:tab w:val="num" w:pos="5760"/>
        </w:tabs>
        <w:ind w:left="5760" w:hanging="360"/>
      </w:pPr>
      <w:rPr>
        <w:rFonts w:ascii="Symbol" w:hAnsi="Symbol" w:hint="default"/>
        <w:sz w:val="20"/>
      </w:rPr>
    </w:lvl>
    <w:lvl w:ilvl="8" w:tplc="74263E1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2545D8"/>
    <w:multiLevelType w:val="hybridMultilevel"/>
    <w:tmpl w:val="1A824A6E"/>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7" w15:restartNumberingAfterBreak="0">
    <w:nsid w:val="706C301C"/>
    <w:multiLevelType w:val="hybridMultilevel"/>
    <w:tmpl w:val="04CA1920"/>
    <w:lvl w:ilvl="0" w:tplc="503EB4B4">
      <w:numFmt w:val="bullet"/>
      <w:lvlText w:val="-"/>
      <w:lvlJc w:val="left"/>
      <w:pPr>
        <w:ind w:left="862" w:hanging="360"/>
      </w:pPr>
      <w:rPr>
        <w:rFonts w:ascii="Calibri" w:eastAsia="Times New Roman" w:hAnsi="Calibri" w:cs="Calibri"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70CD49B3"/>
    <w:multiLevelType w:val="hybridMultilevel"/>
    <w:tmpl w:val="E87EAE96"/>
    <w:lvl w:ilvl="0" w:tplc="1054BAC6">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19405CB"/>
    <w:multiLevelType w:val="hybridMultilevel"/>
    <w:tmpl w:val="F93E87EE"/>
    <w:lvl w:ilvl="0" w:tplc="2DD47D0A">
      <w:start w:val="1"/>
      <w:numFmt w:val="bullet"/>
      <w:lvlText w:val=""/>
      <w:lvlJc w:val="left"/>
      <w:pPr>
        <w:tabs>
          <w:tab w:val="num" w:pos="720"/>
        </w:tabs>
        <w:ind w:left="720" w:hanging="360"/>
      </w:pPr>
      <w:rPr>
        <w:rFonts w:ascii="Symbol" w:hAnsi="Symbol" w:hint="default"/>
        <w:sz w:val="20"/>
      </w:rPr>
    </w:lvl>
    <w:lvl w:ilvl="1" w:tplc="5C1ADB74">
      <w:start w:val="1"/>
      <w:numFmt w:val="bullet"/>
      <w:lvlText w:val=""/>
      <w:lvlJc w:val="left"/>
      <w:pPr>
        <w:tabs>
          <w:tab w:val="num" w:pos="1440"/>
        </w:tabs>
        <w:ind w:left="1440" w:hanging="360"/>
      </w:pPr>
      <w:rPr>
        <w:rFonts w:ascii="Symbol" w:hAnsi="Symbol" w:hint="default"/>
        <w:sz w:val="20"/>
      </w:rPr>
    </w:lvl>
    <w:lvl w:ilvl="2" w:tplc="AFF49130" w:tentative="1">
      <w:start w:val="1"/>
      <w:numFmt w:val="bullet"/>
      <w:lvlText w:val=""/>
      <w:lvlJc w:val="left"/>
      <w:pPr>
        <w:tabs>
          <w:tab w:val="num" w:pos="2160"/>
        </w:tabs>
        <w:ind w:left="2160" w:hanging="360"/>
      </w:pPr>
      <w:rPr>
        <w:rFonts w:ascii="Symbol" w:hAnsi="Symbol" w:hint="default"/>
        <w:sz w:val="20"/>
      </w:rPr>
    </w:lvl>
    <w:lvl w:ilvl="3" w:tplc="483A6096" w:tentative="1">
      <w:start w:val="1"/>
      <w:numFmt w:val="bullet"/>
      <w:lvlText w:val=""/>
      <w:lvlJc w:val="left"/>
      <w:pPr>
        <w:tabs>
          <w:tab w:val="num" w:pos="2880"/>
        </w:tabs>
        <w:ind w:left="2880" w:hanging="360"/>
      </w:pPr>
      <w:rPr>
        <w:rFonts w:ascii="Symbol" w:hAnsi="Symbol" w:hint="default"/>
        <w:sz w:val="20"/>
      </w:rPr>
    </w:lvl>
    <w:lvl w:ilvl="4" w:tplc="EE48F574" w:tentative="1">
      <w:start w:val="1"/>
      <w:numFmt w:val="bullet"/>
      <w:lvlText w:val=""/>
      <w:lvlJc w:val="left"/>
      <w:pPr>
        <w:tabs>
          <w:tab w:val="num" w:pos="3600"/>
        </w:tabs>
        <w:ind w:left="3600" w:hanging="360"/>
      </w:pPr>
      <w:rPr>
        <w:rFonts w:ascii="Symbol" w:hAnsi="Symbol" w:hint="default"/>
        <w:sz w:val="20"/>
      </w:rPr>
    </w:lvl>
    <w:lvl w:ilvl="5" w:tplc="E53CD5F6" w:tentative="1">
      <w:start w:val="1"/>
      <w:numFmt w:val="bullet"/>
      <w:lvlText w:val=""/>
      <w:lvlJc w:val="left"/>
      <w:pPr>
        <w:tabs>
          <w:tab w:val="num" w:pos="4320"/>
        </w:tabs>
        <w:ind w:left="4320" w:hanging="360"/>
      </w:pPr>
      <w:rPr>
        <w:rFonts w:ascii="Symbol" w:hAnsi="Symbol" w:hint="default"/>
        <w:sz w:val="20"/>
      </w:rPr>
    </w:lvl>
    <w:lvl w:ilvl="6" w:tplc="D936820C" w:tentative="1">
      <w:start w:val="1"/>
      <w:numFmt w:val="bullet"/>
      <w:lvlText w:val=""/>
      <w:lvlJc w:val="left"/>
      <w:pPr>
        <w:tabs>
          <w:tab w:val="num" w:pos="5040"/>
        </w:tabs>
        <w:ind w:left="5040" w:hanging="360"/>
      </w:pPr>
      <w:rPr>
        <w:rFonts w:ascii="Symbol" w:hAnsi="Symbol" w:hint="default"/>
        <w:sz w:val="20"/>
      </w:rPr>
    </w:lvl>
    <w:lvl w:ilvl="7" w:tplc="76B0D0BC" w:tentative="1">
      <w:start w:val="1"/>
      <w:numFmt w:val="bullet"/>
      <w:lvlText w:val=""/>
      <w:lvlJc w:val="left"/>
      <w:pPr>
        <w:tabs>
          <w:tab w:val="num" w:pos="5760"/>
        </w:tabs>
        <w:ind w:left="5760" w:hanging="360"/>
      </w:pPr>
      <w:rPr>
        <w:rFonts w:ascii="Symbol" w:hAnsi="Symbol" w:hint="default"/>
        <w:sz w:val="20"/>
      </w:rPr>
    </w:lvl>
    <w:lvl w:ilvl="8" w:tplc="739E15A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BA2EBF"/>
    <w:multiLevelType w:val="hybridMultilevel"/>
    <w:tmpl w:val="8A1863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72EC1326"/>
    <w:multiLevelType w:val="hybridMultilevel"/>
    <w:tmpl w:val="A5C4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10"/>
  </w:num>
  <w:num w:numId="8">
    <w:abstractNumId w:val="4"/>
  </w:num>
  <w:num w:numId="9">
    <w:abstractNumId w:val="0"/>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F2"/>
    <w:rsid w:val="00034A34"/>
    <w:rsid w:val="00065DF4"/>
    <w:rsid w:val="00092110"/>
    <w:rsid w:val="000A2740"/>
    <w:rsid w:val="000A666D"/>
    <w:rsid w:val="000D67B5"/>
    <w:rsid w:val="000E2430"/>
    <w:rsid w:val="000F216D"/>
    <w:rsid w:val="000F4C3C"/>
    <w:rsid w:val="00101A7C"/>
    <w:rsid w:val="001161C7"/>
    <w:rsid w:val="00121EE9"/>
    <w:rsid w:val="001317A7"/>
    <w:rsid w:val="0014477A"/>
    <w:rsid w:val="0015078D"/>
    <w:rsid w:val="00196F29"/>
    <w:rsid w:val="001B4DEA"/>
    <w:rsid w:val="001D6B1C"/>
    <w:rsid w:val="001D718A"/>
    <w:rsid w:val="001E2E18"/>
    <w:rsid w:val="002251B9"/>
    <w:rsid w:val="00236C85"/>
    <w:rsid w:val="002461F0"/>
    <w:rsid w:val="00254851"/>
    <w:rsid w:val="00255628"/>
    <w:rsid w:val="0025799B"/>
    <w:rsid w:val="0027501A"/>
    <w:rsid w:val="002918CD"/>
    <w:rsid w:val="00292F4D"/>
    <w:rsid w:val="00293E1C"/>
    <w:rsid w:val="002F5931"/>
    <w:rsid w:val="00301BD1"/>
    <w:rsid w:val="00317712"/>
    <w:rsid w:val="003252B0"/>
    <w:rsid w:val="00331707"/>
    <w:rsid w:val="0046397A"/>
    <w:rsid w:val="004A482C"/>
    <w:rsid w:val="004C3711"/>
    <w:rsid w:val="004D10EC"/>
    <w:rsid w:val="004E5EFB"/>
    <w:rsid w:val="005B6EE0"/>
    <w:rsid w:val="005B7A9F"/>
    <w:rsid w:val="00626203"/>
    <w:rsid w:val="0063012F"/>
    <w:rsid w:val="00673A9B"/>
    <w:rsid w:val="006A0BB6"/>
    <w:rsid w:val="006C4618"/>
    <w:rsid w:val="00754E35"/>
    <w:rsid w:val="007905CB"/>
    <w:rsid w:val="00790CB7"/>
    <w:rsid w:val="007D188B"/>
    <w:rsid w:val="007E2FA5"/>
    <w:rsid w:val="008058C4"/>
    <w:rsid w:val="00844220"/>
    <w:rsid w:val="00850D59"/>
    <w:rsid w:val="0086169B"/>
    <w:rsid w:val="00886E16"/>
    <w:rsid w:val="008F672C"/>
    <w:rsid w:val="009000D0"/>
    <w:rsid w:val="00901D61"/>
    <w:rsid w:val="0090556C"/>
    <w:rsid w:val="00914A94"/>
    <w:rsid w:val="00922742"/>
    <w:rsid w:val="009366CF"/>
    <w:rsid w:val="0097069A"/>
    <w:rsid w:val="009A422D"/>
    <w:rsid w:val="009A5CCB"/>
    <w:rsid w:val="009D6506"/>
    <w:rsid w:val="009D6D63"/>
    <w:rsid w:val="009F73BF"/>
    <w:rsid w:val="00A412F6"/>
    <w:rsid w:val="00A45775"/>
    <w:rsid w:val="00A5707E"/>
    <w:rsid w:val="00AE0B67"/>
    <w:rsid w:val="00AE20D9"/>
    <w:rsid w:val="00AF58F5"/>
    <w:rsid w:val="00B62AA7"/>
    <w:rsid w:val="00B74A53"/>
    <w:rsid w:val="00B77B67"/>
    <w:rsid w:val="00B94CDB"/>
    <w:rsid w:val="00BE084E"/>
    <w:rsid w:val="00BF2E5F"/>
    <w:rsid w:val="00BF65B8"/>
    <w:rsid w:val="00C13A7F"/>
    <w:rsid w:val="00C164A6"/>
    <w:rsid w:val="00C418C8"/>
    <w:rsid w:val="00C8430A"/>
    <w:rsid w:val="00C86ED8"/>
    <w:rsid w:val="00CC4A0F"/>
    <w:rsid w:val="00CF40DE"/>
    <w:rsid w:val="00D07374"/>
    <w:rsid w:val="00D13068"/>
    <w:rsid w:val="00D274AD"/>
    <w:rsid w:val="00D6481A"/>
    <w:rsid w:val="00D92AF2"/>
    <w:rsid w:val="00D945A3"/>
    <w:rsid w:val="00D94E15"/>
    <w:rsid w:val="00DA7B8C"/>
    <w:rsid w:val="00DD537D"/>
    <w:rsid w:val="00DD7151"/>
    <w:rsid w:val="00E02EBF"/>
    <w:rsid w:val="00E16FB5"/>
    <w:rsid w:val="00E25AB8"/>
    <w:rsid w:val="00E46432"/>
    <w:rsid w:val="00E66086"/>
    <w:rsid w:val="00E7518A"/>
    <w:rsid w:val="00E90D54"/>
    <w:rsid w:val="00E936A9"/>
    <w:rsid w:val="00ED211C"/>
    <w:rsid w:val="00ED6C09"/>
    <w:rsid w:val="00EF6311"/>
    <w:rsid w:val="00F4356D"/>
    <w:rsid w:val="00F717E6"/>
    <w:rsid w:val="00F8355A"/>
    <w:rsid w:val="00FD17F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FC024"/>
  <w15:docId w15:val="{0E5BF98A-B337-4C29-B671-DE6DBB61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7374"/>
    <w:rPr>
      <w:rFonts w:ascii="Times New Roman" w:eastAsia="Times New Roman" w:hAnsi="Times New Roman" w:cs="Times New Roman"/>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92AF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92AF2"/>
    <w:rPr>
      <w:rFonts w:ascii="Lucida Grande" w:hAnsi="Lucida Grande" w:cs="Lucida Grande"/>
      <w:sz w:val="18"/>
      <w:szCs w:val="18"/>
    </w:rPr>
  </w:style>
  <w:style w:type="character" w:styleId="Hyperlink">
    <w:name w:val="Hyperlink"/>
    <w:rsid w:val="00D07374"/>
    <w:rPr>
      <w:strike w:val="0"/>
      <w:dstrike w:val="0"/>
      <w:color w:val="0068CF"/>
      <w:u w:val="none"/>
      <w:effect w:val="none"/>
    </w:rPr>
  </w:style>
  <w:style w:type="character" w:styleId="GevolgdeHyperlink">
    <w:name w:val="FollowedHyperlink"/>
    <w:basedOn w:val="Standaardalinea-lettertype"/>
    <w:uiPriority w:val="99"/>
    <w:semiHidden/>
    <w:unhideWhenUsed/>
    <w:rsid w:val="00293E1C"/>
    <w:rPr>
      <w:color w:val="800080" w:themeColor="followedHyperlink"/>
      <w:u w:val="single"/>
    </w:rPr>
  </w:style>
  <w:style w:type="paragraph" w:customStyle="1" w:styleId="ecmsonormal">
    <w:name w:val="ec_msonormal"/>
    <w:basedOn w:val="Standaard"/>
    <w:rsid w:val="00293E1C"/>
    <w:pPr>
      <w:spacing w:before="100" w:beforeAutospacing="1" w:after="100" w:afterAutospacing="1"/>
    </w:pPr>
    <w:rPr>
      <w:rFonts w:ascii="Arial Unicode MS" w:eastAsia="Arial Unicode MS" w:hAnsi="Arial Unicode MS" w:cs="Arial Unicode MS"/>
      <w:lang w:val="nl-NL"/>
    </w:rPr>
  </w:style>
  <w:style w:type="paragraph" w:styleId="Lijstalinea">
    <w:name w:val="List Paragraph"/>
    <w:basedOn w:val="Standaard"/>
    <w:uiPriority w:val="34"/>
    <w:qFormat/>
    <w:rsid w:val="007905CB"/>
    <w:pPr>
      <w:ind w:left="720"/>
      <w:contextualSpacing/>
    </w:pPr>
  </w:style>
  <w:style w:type="table" w:styleId="Tabelraster">
    <w:name w:val="Table Grid"/>
    <w:basedOn w:val="Standaardtabel"/>
    <w:uiPriority w:val="59"/>
    <w:rsid w:val="00F8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B7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kapoenen@scoutstiel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poenen@scoutstielt.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5172B-0286-FE42-9B14-19093F6C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jannes Dangreau</cp:lastModifiedBy>
  <cp:revision>2</cp:revision>
  <cp:lastPrinted>2018-08-17T12:18:00Z</cp:lastPrinted>
  <dcterms:created xsi:type="dcterms:W3CDTF">2022-02-24T13:16:00Z</dcterms:created>
  <dcterms:modified xsi:type="dcterms:W3CDTF">2022-02-24T13:16:00Z</dcterms:modified>
</cp:coreProperties>
</file>